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9050" w14:textId="fe19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164 "Об утверждении бюджета Тогызского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164 "Об утверждении бюджета Тогызского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- 52386,9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- 55611,6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1199,7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"16903,9" заменить цифрами "19975,9";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17 ноября 2022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27 декабря 2021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