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67f3" w14:textId="86a6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27 декабря 2021 года № 154 "Об утверждении Шалкарского городского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8 декабря 2022 года № 331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154 "Об утверждении Шалкарского городского бюджета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Шалкарского городского бюджета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739234,4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- 91148,0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- 631234,4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- 742423,5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-3189,1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3189,1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3189,1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"338567,4" заменить на цифры "336030,4";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8 декбаря 2022 года № 331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иных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