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2153" w14:textId="32e2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163 "Об утверждении бюджета Монкебийского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8 декабря 2022 года № 333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163 "Об утверждении бюджета Монкебийского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Монкебийского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44112,5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основного капитала – 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42043,5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- 44285,1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172,6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"8181,5" заменить цифрами "6181,5";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8 декабря 2022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