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b225" w14:textId="f5fb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23 декабря 2022 года № 339. Отменено решением Шалкарского районного маслихата Актюбинской области от 1 марта 2024 года № 198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Шалкарского районного маслихата Актюбинской области от 01.03.2024 № 198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 следующую социальную поддержку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 административным государственным служащим корпуса "Б", за исключением лиц, занимающих руководящие должности, работающим и проживающим в сельских населенных пунктах, предоставляются дополнительные меры социальной поддержки, предусмотренные законодательством Республики Казахстан):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