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00d35" w14:textId="db00d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Бершугирского сельского округа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29 декабря 2022 года № 349.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Бершугирского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48124,4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- 18011,0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4306,4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25797,0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- 51792,4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-3668,0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долга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3668,0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Шалкарского районного маслихата Актюбинской области от 19.12.2023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 плата за пользование природными и другими ресурсами;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 доходы от аренды имущества коммунальной собственности (коммунальной собственности местного самоуправления)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государственного имущества, закрепленного за государственными учреждениями, финансируемым из бюджетов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земли, в том числе поступления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нематериальных активов.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2023-2025 годы" с 1 января 2023 года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- 3450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- 40567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Бершугирского сельского округа на 2023 год поступление текущего целевого трансферта из районного бюджета в сумме 25797,0 тысяч тенге.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Шалкарского районного маслихата Актюбинской области от 02.11.2023 </w:t>
      </w:r>
      <w:r>
        <w:rPr>
          <w:rFonts w:ascii="Times New Roman"/>
          <w:b w:val="false"/>
          <w:i w:val="false"/>
          <w:color w:val="00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местных бюджетных программ, не подлежащих секвестру в процессе исполнения бюджета Бершугирского сельского округа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2022 года № 349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Бершугирского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Шалкарского районного маслихата Актюбинской области от 19.12.2023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продажи основного капитала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29 декабря 2022 года № 349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Бершугирского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продажи основных капиталов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Шалкарского районного маслихата от 29 декабря 2022 года № 349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Бершугирского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продажи основных капиталов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Шалкарского районного маслихата от 29 декабря 2022 года № 349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Бершугирского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