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900f" w14:textId="0fb9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Кишикумского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2022 года № 353.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Кишикумского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62764,6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42930,6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78761,1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–15996,5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15996,5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Кишикумского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40 576 тенге.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Кишикумского округа на 2023 год бюджетные изъятия в районный бюджет в сумме 3000,0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соответсвии с решением Шалкарского районного маслихата Актюбинской области от 01.08.2023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Кишикумского сельского округа на 2023 год поступление текущего целевого трансферта из районного бюджета в сумме 42930,6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Кишикумского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соответсвии с решением Шалкарского районного маслихата Актюбинской области от 01.08.2023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местных бюджетных программ, не подлежащих секвестру в процессе исполнения бюджета Кишикумского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2022 года № 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2022 года № 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2022 года № 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Кишикумского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