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1b1b6" w14:textId="401b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Кауылжырского сельского округа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2022 года № 354.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Кауылжырского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63724,8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504,0 тысяч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58221,8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- 65020,7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-1295,9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1295,9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Кауылжырского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штрафы,налагаемые акимами городов районного значения, сел, поселков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имущества,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активов, в том числе плата за продажу права аренды земельных участков.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с 1 января 2023 года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- 40 567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Кауылжырского сельского округа на 2023 год поступление текущего целевого трансферта из районного бюджета в сумме 58221,8 тысяч тенге.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Кауылжырского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местных бюджетных программ, не подлежащих секвестру в процессе исполнения бюджета Кауылжырского сельского округа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2022 года № 354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Кауылжырского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№2 к решению Шалкарского районного маслихата от 29 декабря 2022 года № 354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Кауылжырского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услуги в сфере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транспортировки больных до ближаешей организации здравоохранения, оказывающей медицинскую помощь, неотложных случаях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29 декабря 2022 года № 354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Кауылжырского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услуги в сфере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транспортировки больных до ближаешей организации здравоохранения, оказывающей медицинскую помощь, неотложных случаях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2022 года № 354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Кауылжырского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