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200f" w14:textId="e982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Монкебийского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Монкебийского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47335,5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- 44412,5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Монкебийского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Монкебийского сельского округа на 2023 год поступление текущего целевого трансферта из районного бюджета в сумме 44412,5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Монкебийского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Монкебийского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