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ab85" w14:textId="b34a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Тогызского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356.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Тогызского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57636,4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- 55481,4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- 58079,0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Тогызского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40 576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Тогызского сельского округа на 2023 год поступление текущего целевого трансферта из районного бюджета в сумме 55481,4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Тогызского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Тогызского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2022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2022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Тогызского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