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12c6" w14:textId="61b1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по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29 ноября 2022 года № 30-141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Министра экологии, геологии и природных ресурсов Республики Казахстан от 18 мая 2022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типовых правил отлова, временного содержания и умерщвления животных" (зарегистрирован в Реестре государственной регистрации нормативных правовых актов № 28125),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отлова, временного содержания и умерщвления животных по Алматинской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области и постоянную комиссию Алматинского областного маслихата по вопросам сельского хозяйства, земельных отношений, ветеринарии и экологии.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2022 года № __________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на территории населенных пунктов Алматинской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ответственном обращении с животными" (далее – Закон), приказом Министра экологии, геологии и природных ресурсов Республики Казахстан от 18 мая 2022 года № 162 "Об утверждении типовых правил отлова, временного содержания и умерщвления животных" (зарегистрирован в Реестре государственной регистрации нормативных правовых актов № 28125) и определяют порядок отлова, временного содержания и умерщвления животных (собак и кошек) по Алматинской области.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отлова – государственная ветеринарная организация, созданная местными исполнительными органами областей, городов республиканского значения, столицы,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бродячие животные – собаки и кошки, которые не имеют владельца;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изделия (средства) учета домашних животных – болюсы, чипы и другие изделия (средства), используемые для учета домашних животных;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Отлов животных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причиняющий вред животным с применением силков с изолированием, сетей, сачков, петлей с гелевой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(видеосъемка).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приложению к настоящим Правилам, которые предоставляются по требованию граждан.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отлова обеспечивает сотрудников удостоверением установленного образца, согласно приложению к настоящим Правилам.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Транспортировка отловленных животных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 перевозки животных.</w:t>
      </w:r>
    </w:p>
    <w:bookmarkEnd w:id="30"/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Содержание животных в пункте временного содержания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43"/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Умерщвление животных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типовым правилам отлова, временного содержания и умерщвления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сотрудника службы отлова, временного содержания и умерщвления животных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отлова, временного содержания и умерщвления животных (1)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(2)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(3)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 (4)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(5)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(6)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 г. (7)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 __________ г. (8)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данного документа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проверяется посредством базы данных (9)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