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be2fe" w14:textId="40be2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содержания и выгула домашних животных на территории населенных пунктов Алматинской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Алматинской области от 29 ноября 2022 года № 30-142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приказом Министра экологии, геологии и природных ресурсов Республики Казахстан от 20 мая 2022 года </w:t>
      </w:r>
      <w:r>
        <w:rPr>
          <w:rFonts w:ascii="Times New Roman"/>
          <w:b w:val="false"/>
          <w:i w:val="false"/>
          <w:color w:val="000000"/>
          <w:sz w:val="28"/>
        </w:rPr>
        <w:t>№ 168</w:t>
      </w:r>
      <w:r>
        <w:rPr>
          <w:rFonts w:ascii="Times New Roman"/>
          <w:b w:val="false"/>
          <w:i w:val="false"/>
          <w:color w:val="000000"/>
          <w:sz w:val="28"/>
        </w:rPr>
        <w:t> "Об утверждении типовых правил содержания и выгула домашних животных" (зарегистрирован в Реестре государственной регистрации нормативных правовых актов № 28138), Алматинский областной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содержания и выгула домашних животных по Алматинской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курирующего заместителя акима области и постоянную комиссию Алматинского областного маслихата по вопросам сельского хозяйства, земельных отношений, ветеринарии и экологии.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Жарасбаев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Алматинского областного маслихата от ___________2022 года № ______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содержания и выгула домашних животных на территории населенных пунктов Алматинской области</w:t>
      </w:r>
    </w:p>
    <w:bookmarkEnd w:id="4"/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Настоящие Типовые правила содержания и выгула домашних животных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"Об ответственном обращении с животными" (далее – Закон) и определяют порядок содержания и выгула домашних животных.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Правилах используются следующие основные понятия и термины: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владелец животного – физическое или юридическое лицо, которому животное принадлежит на праве собственности или ином вещном праве;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ответственное лицо – лицо, которое несет права и обязанности владельца животного, установленные Законом, по письменному поручению владельца животного;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место содержания – используемые владельцем животного и (или) ответственным лицом здания, строения, сооружения, помещения или земельные участки, где животное содержится;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домашние животные (животные-компаньоны) (далее – домашние животные) – животные вне зависимости от вида, которые традиционно содержатся и разводятся человеком для удовлетворения эстетических потребностей и потребностей в общении;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самовыгул домашних животных – самостоятельное пребывание домашних животных вне места содержания без присутствия владельца животного и (или) ответственного лица;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выгул домашних животных – действия владельца животного и (или) ответственного лица, предполагающие выведение животного за пределы места его содержания и направленные на удовлетворение физиологических потребностей животного в двигательной активности, отправление естественных потребностей.</w:t>
      </w:r>
    </w:p>
    <w:bookmarkEnd w:id="13"/>
    <w:bookmarkStart w:name="z2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содержания домашних животных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 требованиям по содержанию домашних животных относятся: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условия содержания домашних животных, соответствуют их биологическим, видовым и индивидуальным особенностями, удовлетворяют их естественные потребности;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профилактики, диагностики, лечения и ликвидации болезней домашних животных в соответствии с требованиями законодательства Республики Казахстан в области ветеринарии.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Владельцем и ответственным лицом домашнего животного обеспечиваются условия, не допускающие причинение беспокойства, возникновение опасности здоровью людей, животных и вред окружающим.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Не допускается содержание домашнего животного: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общественных местах, в местах содержания при нарушении требований законодательства Республики Казахстан в области ответственного обращения с животными и здравоохранения;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местах общего пользования (лестничные площадки, подвалы, чердаки, сопредельные балконы, лоджии и подсобные помещения общего пользования);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придомовых территориях (кроме придомовых территорий индивидуальных жилых домов);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кухнях и коридорах общежитий.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Владельцем домашнего животного и ответственным лицом не допускается загрязнение домашними животными жилых и нежилых помещений, в том числе объектов кондоминиума, общественных мест и нанесения вреда окружающей среде.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Содержание домашних животных в жилище (индивидуальный жилой дом, квартира, комната в общежитии, модульный (мобильный) жилой дом), занятых несколькими семьями, осуществляется с согласия всех проживающих совершеннолетних членов семей, с учетом медицинских противопоказаний.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Содержание домашних животных на территориях садоводческих, огороднических, дачных кооперативов, домов отдыха допускается с соблюдением требований законодательства Республики Казахстан в области здравоохранения.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Временное пребывание лиц с домашними животными в общежитиях и гостиницах допускается с согласия указанных организаций с соблюдением законодательства Республики Казахстан в области здравоохранения, в соответствии с правилами внутреннего распорядка, установленными в общежитиях и гостиницах.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Не допускается оставление домашних животных без присмотра. В случае невозможности присмотра, владелец домашнего животного или ответственное лицо: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помещает животное на временное содержание в приют для домашних животных;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передает его на временное содержание третьим лицам;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помещает в зоологическую гостиницу.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невозможности дальнейшего содержания домашнего животного владелец и ответственное лицо принимает меры к дальнейшему устройству домашнего животного.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Собаки содержатся в условиях, исключающих их самовыгул и нападение на людей и животных. При отсутствии таких условий, собака находится в вольере или на привязи.</w:t>
      </w:r>
    </w:p>
    <w:bookmarkEnd w:id="33"/>
    <w:bookmarkStart w:name="z44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выгула домашних животных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Выгул домашних животных осуществляется при условии обеспечения безопасности физических лиц и животных, а также защиты имущества физических или юридических лиц от нанесения вреда.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Владелец домашнего животного и ответственное лицо в целях обеспечения общественной безопасности соблюдает выгул домашних животных в порядке, установленном местными представительными органами областей, городов республиканского значения и столицы.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выгуле домашних животных владельцами и ответственными лицами соблюдаются следующие требования: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выгул домашнего животного осуществляется на поводке длины не превышающего 2 (два) метра без намордника в местах выгула, не отмеченных запрещающим знаком, при этом владелец животного имеет при себе намордник, который незамедлительно надевается на собаку при необходимости;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своевременно надевает намордник на собаку и регулирует подходящую длину поводка в местах выгула, установленными местными исполнительными органами;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производит выгул домашнего животного, не создавая беспокойства и помех окружающим;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переходе через улицы, вблизи магистралей на домашнее животное надевается намордник и берется на короткий поводок не превышающего 1,5 (полутора) метра, во избежание дорожно-транспортных происшествий и его гибели на проезжей части;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 отсутствии запрещающих надписей, на собаку надевается намордник и берется на короткий поводок не превышающего 1,5 (полутора) метра;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оставлять собаку на привязи и в наморднике на коротком поводке не превышающего 1,5 (полутора) метра, исключающее произвольное развязывание, рядом со зданием на время, в течение которого владелец находится внутри этого здания, если при этом нет угрозы для общественности, нарушение общественного порядка, не возникает опасность для здоровья собаки и помех для свободы ее движений.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Владельцы и ответственные лица, имеющие закрепленные территории, охраняемые собаками, содержат собак на своих базах, складах, производственных помещениях в свободном выгуле только в ночное время и на огороженной территории. В дневное время собаки находятся в вольере или на привязи.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 территории населенного пункта не допускается: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самовыгул собак;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выгуливать домашних животных и находиться с ними в общественных местах и транспорте лицам, не способными контролировать их поведение, в том числе находящимися в состоянии алкогольного, наркотического, токсикоманического опьянения;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выгуливать домашних животных на территориях детских дошкольных, образовательных, физкультурно-спортивных и медицинских, лечебных организаций, организаций культуры, детских и спортивных игровых площадок и на территориях, где установлены запрещающие знаки, не предназначенных для выгула;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выгуливать домашних животных на территории, где разрешено купание людей;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купать и мыть домашних животных на территории, где разрешено купание людей, в прудах, фонтанах и водозаборах;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нахождение и содержание домашних животных на предприятиях общественного питания (кроме служебных собак и собак-поводырей для людей со слабым зрением), в торговых и производственных залах продовольственных магазинов сервисного обслуживания, культурных учреждениях (кроме случаев проведения выставок, зрелищных и массовых мероприятий с участием собак), религиозных организаций (объединений), в помещения детских, образовательных, медицинских организаций.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Местные исполнительные органы областей, городов республиканского значения, столицы в области ответственного обращения с животными определяют места, в которых запрещены выгул домашних животных либо нахождение с животными с иной целью, а также при необходимости оборудуют места для выгула домашних животных.</w:t>
      </w:r>
    </w:p>
    <w:bookmarkEnd w:id="5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