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b930" w14:textId="727b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13 декабря 2022 года № 31-147.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22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реализации Закона Республики Казахстан "О республиканском бюджете на 2023-2025 годы", Алматинский областной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658 153 166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90 974 224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5 772 846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610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561 405 486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655 426 844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33 105 178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36 991 379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3 886 201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7 400 288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7 400 288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37 779 144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37 779 144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32 936 379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4 653 489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9 496 254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по коду классификации доходов единой бюджетной классификации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по районам и города областного значения зачисляются в размере 100% в районный и городской бюджет областного значения.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поступления по кодам классификации доходов единой бюджетной классификации "Индивидуальный подоходный налог, удерживаемый у источника выплаты" и "Индивидуальный подоходный налог с доходов иностранных граждан, не облагаемых у источника выплаты" зачисляются по Балхашскому району в размере 10%, Енбекшиказахскому району в размере 30%, Жамбылскому району и городу Қонаев в размере 70%, Илийскому, Карасайскому районам в размере 95%, Талгарскому району в размере 90%, Уйгурскому району в размере 80% в областной бюджет, по Райымбекскому и Кегенскому районам в размере 100% зачисляются в районный бюджет.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поступления по коду классификации доходов единой бюджетной классификации "Социальный налог" зачисляются по Балхашскому, району в размере 10%, Енбекшиказахскому району в размере 30%, Жамбылскому району в размере 70%, Илийскому, Карасайскому районам в размере 95%, Талгарскому району в размере 90%, Уйгурскому району в размере 80% в областной бюджет, по Райымбекскому и Кегенскому районам и городу Қонаев в размере 100% зачисляются в районный и городской бюджет.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по коду классификации доходов единой бюджетной классификации "Отчисления недропользователей на социально-экономическое развитие региона и развитие его инфраструктуры" зачисляются в областной бюджет в размере 100%.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в областном бюджете на 2023 год объемы бюджетных изъятий из районных (города областного значения) бюджетов в областной бюджет в сумме 248 474 284 тысячи тенге, в том числе: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Енбекшиказахского района – 3 002 217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Илийского района – 217 478 414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– 19 447 609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Қонаев – 8 546 044 тысячи тенге.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2023 год объемы бюджетных субвенций, передаваемых из областного бюджета в районные бюджеты, в сумме 12 891 190 тысяч тенге, в том числе: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2 829 775 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1 899 914 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2 199 840 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2 457 518 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1 224 478 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2 279 665 тысяч тенге.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2023 год предусмотрены поступления целевых текущих трансфертов из республиканского бюджета в сумме 7 981 201 тысяча тенге, в том числе на: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3 462 603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424 980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91 944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2 688 000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218 492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работников природоохранных и специальных учреждений 316 229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483 776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295 177 тысяч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2023 год предусмотрены поступления целевых трансфертов на развитие из республиканского бюджета в сумме 112 423 285 тысяч тенге, в том числе на: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среднего образования 59 227 110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здравоохранения 764 054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 3 215 679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 18 598 154 тысячи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1 303 063 тысячи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водности поверхностных водных ресурсов 5 449 114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10 805 005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в рамках национального проекта по развитию предпринимательства на 2021 – 2025 годы и Механизма кредитования приоритетных проектов 508 612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177 902 тысячи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развитию инженерной, транспортной и социальной инфраструктуры в областных центрах, моно-, и малых городах и сельских территориях 3 293 142 тысячи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9 081 450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2023 год поступления субвенции из республиканского бюджета в сумме 185 755 708 тысяч тенге.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2023 год поступления займов из республиканского бюджета в сумме 26 548 868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Алматинской области маслихата от 03.05.2023 </w:t>
      </w:r>
      <w:r>
        <w:rPr>
          <w:rFonts w:ascii="Times New Roman"/>
          <w:b w:val="false"/>
          <w:i w:val="false"/>
          <w:color w:val="000000"/>
          <w:sz w:val="28"/>
        </w:rPr>
        <w:t>№ 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Одобрить выпуск государственных эмиссионных ценных бумаг на проектирование и строительство жилья по Алматинской области на 2023 год в сумме 13 600 000 тысяч тенге.</w:t>
      </w:r>
    </w:p>
    <w:bookmarkEnd w:id="53"/>
    <w:bookmarkStart w:name="z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2023 год предусмотрены целевые текущие трансферты районным (городов областного значения) бюджетам, в том числе на: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государственных органов;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районных бюджетов, бюджета города областного значения в связи с изменением законодательства;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сбалансированности местных бюджетов;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населению;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культуры;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жилищно-коммунального хозяйства;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транспортной инфраструктуры.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трансферта районным (город областного значения) бюджетам определяются на основании постановления акимата Алматинской области.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2023 год предусмотрены целевые трансферты на развитие районным (город областного значения) бюджетам, в том числе на: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для социально-уязвимых слоев населения и малообеспеченных многодетных семей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развитию инженерной, транспортной и социальной инфраструктуры в областных центрах, моно-, и малых городах и сельских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 областного значения) бюджетам определяются на основании постановления акимата Алматинской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Алматинской области маслихата от 03.05.2023 </w:t>
      </w:r>
      <w:r>
        <w:rPr>
          <w:rFonts w:ascii="Times New Roman"/>
          <w:b w:val="false"/>
          <w:i w:val="false"/>
          <w:color w:val="000000"/>
          <w:sz w:val="28"/>
        </w:rPr>
        <w:t>№ 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2023 год предусмотрены кредиты районным (город областного значения) бюджетам, в том числе: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проектирование и (или) строительство жилья.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 областного значения) бюджетам определяются на основании постановления акимата Алматинской области.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областном бюджете на 2023 год на проведение мероприятий по охране окружающей среды и развития объектов в сумме 897 257 тысяч тенге.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областном бюджете на 2023 год на обеспечение функционирования автомобильных дорог и развитие транспортной инфраструктуры в сумме 28 126 284 тысячи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резерв акимата Алматинской области на 2023 год в сумме 1 628 679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перечень областных бюджетных программ (подпрограмм), не подлежащих секвестру в процессе исполнения областного бюджета на 2023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7"/>
    <w:bookmarkStart w:name="z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Акимам районов и города Қонаев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</w:p>
    <w:bookmarkEnd w:id="78"/>
    <w:bookmarkStart w:name="z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79"/>
    <w:bookmarkStart w:name="z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2023 года.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Алматинского областного маслихата от 13 декабря 2022 года "Об областном бюджете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2023-2025 годы" № 31-147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Алматинской области маслихата от 19.12.2023 </w:t>
      </w:r>
      <w:r>
        <w:rPr>
          <w:rFonts w:ascii="Times New Roman"/>
          <w:b w:val="false"/>
          <w:i w:val="false"/>
          <w:color w:val="ff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2023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658 153 166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90 974 224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60 946 947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60 946 947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28 086 118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28 086 118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1 941 159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5 772 846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3 155 565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3 155 565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432 986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432 986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561 405 486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255 245 292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255 245 292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306 160 194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306 160 194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655 426 844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367 427 954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283 755 805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211 376 193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186 511 249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63 519 475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59 681 949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44 018 336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- 37 779 144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2022 года № 31-147 "Об областном бюджете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2023-2025 годы"</w:t>
            </w:r>
          </w:p>
        </w:tc>
      </w:tr>
    </w:tbl>
    <w:bookmarkStart w:name="z8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2024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735 861 901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33 087 762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604 456 869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278 482 009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278 482 009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325 974 860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386 334 086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224 291 431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-5 854 832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Алматинской области от 13 декабря 2022 года № 31-147 "Об областном бюджете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2023-2025 годы"</w:t>
            </w:r>
          </w:p>
        </w:tc>
      </w:tr>
    </w:tbl>
    <w:bookmarkStart w:name="z9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2025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868 513 861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137 057 861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34 718 002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34 718 002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729 382 531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297 786 732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297 786 732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431 595 799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431 595 799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864 586 423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554 171 228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13 декабря 2022 года № 31-147 "Об областном бюджете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2023-2025 годы"</w:t>
            </w:r>
          </w:p>
        </w:tc>
      </w:tr>
    </w:tbl>
    <w:bookmarkStart w:name="z1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(подпрограмм), не подлежащих секвестру в процессе исполнения областного бюджета на 2023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обьема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