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45bf" w14:textId="d464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29 декабря 2021 года № 112 "О бюджетах сельских округов города Талдыкорган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24 мая 2022 года № 150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191 768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50 996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140 772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200 348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8 580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8 580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2022-2024 годы согласно приложениям 4, 5,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257 398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70 000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187 398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267 388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9 990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9 990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9 990 тысяч тенге.".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"24" мая 2022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"29" декабря 2021 года № 112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 24" мая 2022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"29" декабря 2021 года № 112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