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34fd" w14:textId="e2a3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24 декабря 2021 года № 107 "О бюджете города Талдыкорган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области Жетісу от 9 сентября 2022 года № 168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39 168 605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5 315 267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787 751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5 906 774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27 158 813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46 255 346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543 555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562 495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18 940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7 630 296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7 630 296 тысяч тенге: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8 363 180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5 074 922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4 342 038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"9" сентября 2022 года 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"24" декабря 2021 года № 107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специально значимым городским (сельским), пригородным и внутриройонным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-7 630 296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