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5eb8" w14:textId="a315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28 декабря 2021 года № 17-52 "О бюджетах сельских округов города Капшагай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13 июня 2022 года № 27-87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от 28 декабря 2021 года под </w:t>
      </w:r>
      <w:r>
        <w:rPr>
          <w:rFonts w:ascii="Times New Roman"/>
          <w:b w:val="false"/>
          <w:i w:val="false"/>
          <w:color w:val="000000"/>
          <w:sz w:val="28"/>
        </w:rPr>
        <w:t>№ 17-52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города Капшагай на 2022-2024 годы" (зарегистрировано в Реестре государственной регистрации нормативных правовых актов под № 163323)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2022-2024 годы,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101 470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18 600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82 870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104 305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2 835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2 835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2 835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2022-2024 годы, согласно приложениям 4, 5, 6 к настоящему решению соответственно, в том числе на 2022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162 532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23 490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139 042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167 204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4 672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4 672 тысячи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4 672 тысячи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 от 13 июня 2022 года № 27-87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28 декабря 2021 года № 17-52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переж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июня 2022 года № 27-87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17-52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переж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