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714c7" w14:textId="78714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Капшагайского городского маслихата от 28 декабря 2021 года № 17-51 "О бюджете города Капшагай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Қонаев Алматинской области от 4 августа 2022 года № 28-89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Қонаев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Капшагайского городского маслихата "О бюджете города Капшагай на 2022-2024 годы" от 28 декабря 2021 года № 17-51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26320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2022-2024 годы согласно приложениям 1, 2, 3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28 758 007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22 969 196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27 061 тысяча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562 947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5 198 803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32 103 696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58 187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65 945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7 758 тысяч тенге;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(-) 3 403 876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3 403 876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1 728 425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491 829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2 167 280 тысяч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Қонаев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Нурсолтанова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Қонаев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4 августа 2022 года № 28-89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Қонаев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2021 года № 17-51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Қонаев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28 758 007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22 969 196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18 705 885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18 656 685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3 997 711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3 695 101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562 947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402 947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гражданам квартир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402 947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5 198 803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5 198 794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5 198 794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32 103 696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7 262 451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-3 403 876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2 167 280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