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59e4b" w14:textId="4e59e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Капшагайского городского маслихата от 28 декабря 2021 года № 17-51 "О бюджете города Қонаев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Қонаев Алматинской области от 2 сентября 2022 года № 30-91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Маслихат города Қонаев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Капшагайского городского маслихата "О бюджете города Қонаев на 2022-2024 годы" от 28 декабря 2021 года № 17-51 (зарегистрировано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26320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на 2022-2024 годы согласно приложениям 1, 2, 3 к настоящему решению соответственно, в том числе на 2022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31 106 900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25 469 196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27 061 тысяча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562 947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5 047 696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34 452 589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35 215 тысяч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42 973 тысячи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7 758 тысяч тенге; 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4)сальдо по операциям с финансовыми активами 0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5)дефицит (профицит) бюджета (-) 3 380 904 тысячи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6)финансирование дефицита (использование профицита) бюджета 3 380 904 тысячи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1 705 453 тысячи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491 829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2 167 280 тысяч тенге;";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резерв акимата города Қонаев на 2022 год в сумме 389 665 тысяч тенге.".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города Қонаев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Нурсолтанова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города Қонаев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 сентября 2022 года № 30-91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Капшагайского городского маслихата от 28 декабря 2021 года № 17-51</w:t>
            </w:r>
          </w:p>
        </w:tc>
      </w:tr>
    </w:tbl>
    <w:bookmarkStart w:name="z3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Қонаев на 2022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31 106 900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25 469 196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21 205 885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21 156 685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3 997 711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3 695 101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252 600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209 600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562 947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402 947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гражданам квартир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402 947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5 047 696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5 047 687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5 047 687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34 452 589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1 613 458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жилищных сертификатов (социальная поддержка в виде бюджетного кредита)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9 440 823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2 655 020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2 495 020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1 724 480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5 994 703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5 994 703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5 434 301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18 588 113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18 588 113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18 588 113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18 273 085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307 750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-3 380 904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3 380 904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2 167 280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