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95e36" w14:textId="f495e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Капшагайского городского маслихата от 28 декабря 2021 года № 17-51 "О бюджете города Қонаев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Қонаев Алматинской области от 14 декабря 2022 года № 34-96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Қонаев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Капшагайского городского маслихата "О бюджете города Қонаев на 2022-2024 годы" от 28 декабря 2021 года № 17-51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26320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на 2022-2024 годы согласно приложениям 1, 2, 3 к настоящему решению соответственно, в том числе на 2022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27 322 042 тысячи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22 494 522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17 061 тысяча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160 000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4 650 459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29 882 519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6 026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13 784 тысячи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7 758 тысяч тенге;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4)сальдо по операциям с финансовыми активами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5)дефицит (профицит) бюджета (-) 2 566 503 тысячи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2 566 503 тысячи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657 234 тысячи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491 829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2 401 098 тысяч тенге;";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резерв акимата города Қонаев на 2022 год в сумме 389 665 тысяч тенге.".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города Қонаев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Нурсолтанова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города Қонаев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14 декабря 2022 года № 34-96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Капшагайского городского маслихата от 28 декабря 2021 года № 17-51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Қонаев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27 322 042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22 494 522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21 205 885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21 156 685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917 037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605 421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252 600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4 650 459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4 650 450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4 650 450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29 882 519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11 860 247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9 313 694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9 313 694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8 671 792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12 167 031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12 167 031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12 167 031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11 852 003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-2 566 503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2 566 503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2 401 098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