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320f" w14:textId="64d3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28 декабря 2021 года № 17-51 "О бюджете города Капшагай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27 декабря 2022 года № 35-99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Қонаев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17-51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26320)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Қонаев от 27 декабря 2022 года № 35-99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28 декабря 2021 года № 17-51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27 322 042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22 494 522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21 156 685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