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d35d" w14:textId="f79d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2021 года № 12-61 "О бюджете города Текели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7 июня 2022 года № 17-86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2022-2024 годы" от 28 декабря 2021 года № 12-61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26468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5 434 586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1 228 761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29 282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22 800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4 153 743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6 066 016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7 934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9 189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639 364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639 364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424 869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246 348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7 июня 2022 года № 17-86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 от 28 декабря 2021 года № 12-61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