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20fc" w14:textId="2c92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Аксуского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Аксуского районного маслихата Алматинской области от 31 января 2022 года № 17-70. Утратило силу решением Аксуского районного маслихата области Жетісу от 14 апреля 2023 года № 3-12</w:t>
      </w:r>
    </w:p>
    <w:p>
      <w:pPr>
        <w:spacing w:after="0"/>
        <w:ind w:left="0"/>
        <w:jc w:val="both"/>
      </w:pPr>
      <w:bookmarkStart w:name="z7" w:id="0"/>
      <w:r>
        <w:rPr>
          <w:rFonts w:ascii="Times New Roman"/>
          <w:b w:val="false"/>
          <w:i w:val="false"/>
          <w:color w:val="ff0000"/>
          <w:sz w:val="28"/>
        </w:rPr>
        <w:t xml:space="preserve">
      Сноска. Утратило силу решением Аксуского районного маслихата области Жетісу от 14.04.2023 </w:t>
      </w:r>
      <w:r>
        <w:rPr>
          <w:rFonts w:ascii="Times New Roman"/>
          <w:b w:val="false"/>
          <w:i w:val="false"/>
          <w:color w:val="ff0000"/>
          <w:sz w:val="28"/>
        </w:rPr>
        <w:t>№ 3-12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13 декабря 2021 года </w:t>
      </w:r>
      <w:r>
        <w:rPr>
          <w:rFonts w:ascii="Times New Roman"/>
          <w:b w:val="false"/>
          <w:i w:val="false"/>
          <w:color w:val="000000"/>
          <w:sz w:val="28"/>
        </w:rPr>
        <w:t>№ 715</w:t>
      </w:r>
      <w:r>
        <w:rPr>
          <w:rFonts w:ascii="Times New Roman"/>
          <w:b w:val="false"/>
          <w:i w:val="false"/>
          <w:color w:val="000000"/>
          <w:sz w:val="28"/>
        </w:rPr>
        <w:t xml:space="preserve"> "О внесении изменения в Указ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Аксуский районный маслихат РЕШИЛ:</w:t>
      </w:r>
    </w:p>
    <w:bookmarkStart w:name="z8"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Аксуского районного маслихата в новой редакции согласно приложению к настоящему решению.</w:t>
      </w:r>
    </w:p>
    <w:bookmarkEnd w:id="1"/>
    <w:bookmarkStart w:name="z9"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Аксуского районного маслихата № 19-70 от 31 января 2022 года</w:t>
            </w:r>
          </w:p>
        </w:tc>
      </w:tr>
    </w:tbl>
    <w:bookmarkStart w:name="z12" w:id="3"/>
    <w:p>
      <w:pPr>
        <w:spacing w:after="0"/>
        <w:ind w:left="0"/>
        <w:jc w:val="left"/>
      </w:pPr>
      <w:r>
        <w:rPr>
          <w:rFonts w:ascii="Times New Roman"/>
          <w:b/>
          <w:i w:val="false"/>
          <w:color w:val="000000"/>
        </w:rPr>
        <w:t xml:space="preserve"> Типовой регламент маслихата</w:t>
      </w:r>
    </w:p>
    <w:bookmarkEnd w:id="3"/>
    <w:bookmarkStart w:name="z13" w:id="4"/>
    <w:p>
      <w:pPr>
        <w:spacing w:after="0"/>
        <w:ind w:left="0"/>
        <w:jc w:val="left"/>
      </w:pPr>
      <w:r>
        <w:rPr>
          <w:rFonts w:ascii="Times New Roman"/>
          <w:b/>
          <w:i w:val="false"/>
          <w:color w:val="000000"/>
        </w:rPr>
        <w:t xml:space="preserve"> Глава 1. Общие положения</w:t>
      </w:r>
    </w:p>
    <w:bookmarkEnd w:id="4"/>
    <w:bookmarkStart w:name="z14" w:id="5"/>
    <w:p>
      <w:pPr>
        <w:spacing w:after="0"/>
        <w:ind w:left="0"/>
        <w:jc w:val="both"/>
      </w:pPr>
      <w:r>
        <w:rPr>
          <w:rFonts w:ascii="Times New Roman"/>
          <w:b w:val="false"/>
          <w:i w:val="false"/>
          <w:color w:val="000000"/>
          <w:sz w:val="28"/>
        </w:rPr>
        <w:t xml:space="preserve">
      1. Настоящий регламент Аксуского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5"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6"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7"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18"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19"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0"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1"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2"/>
    <w:bookmarkStart w:name="z22"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3"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4"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5"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6"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7" w:id="18"/>
    <w:p>
      <w:pPr>
        <w:spacing w:after="0"/>
        <w:ind w:left="0"/>
        <w:jc w:val="both"/>
      </w:pPr>
      <w:r>
        <w:rPr>
          <w:rFonts w:ascii="Times New Roman"/>
          <w:b w:val="false"/>
          <w:i w:val="false"/>
          <w:color w:val="000000"/>
          <w:sz w:val="28"/>
        </w:rPr>
        <w:t>
      Голосование осуществляется:</w:t>
      </w:r>
    </w:p>
    <w:bookmarkEnd w:id="18"/>
    <w:bookmarkStart w:name="z28"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29" w:id="20"/>
    <w:p>
      <w:pPr>
        <w:spacing w:after="0"/>
        <w:ind w:left="0"/>
        <w:jc w:val="both"/>
      </w:pPr>
      <w:r>
        <w:rPr>
          <w:rFonts w:ascii="Times New Roman"/>
          <w:b w:val="false"/>
          <w:i w:val="false"/>
          <w:color w:val="000000"/>
          <w:sz w:val="28"/>
        </w:rPr>
        <w:t>
      2) поднятием руки;</w:t>
      </w:r>
    </w:p>
    <w:bookmarkEnd w:id="20"/>
    <w:bookmarkStart w:name="z30" w:id="21"/>
    <w:p>
      <w:pPr>
        <w:spacing w:after="0"/>
        <w:ind w:left="0"/>
        <w:jc w:val="both"/>
      </w:pPr>
      <w:r>
        <w:rPr>
          <w:rFonts w:ascii="Times New Roman"/>
          <w:b w:val="false"/>
          <w:i w:val="false"/>
          <w:color w:val="000000"/>
          <w:sz w:val="28"/>
        </w:rPr>
        <w:t>
      3) с использованием бюллетеней.</w:t>
      </w:r>
    </w:p>
    <w:bookmarkEnd w:id="21"/>
    <w:bookmarkStart w:name="z31"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2"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3" w:id="24"/>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4"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5" w:id="26"/>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6"/>
    <w:bookmarkStart w:name="z36"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7" w:id="28"/>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38"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39"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40"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41" w:id="3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2"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3" w:id="34"/>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4"/>
    <w:bookmarkStart w:name="z44" w:id="35"/>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5"/>
    <w:bookmarkStart w:name="z45"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6"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47" w:id="38"/>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8"/>
    <w:bookmarkStart w:name="z48" w:id="39"/>
    <w:p>
      <w:pPr>
        <w:spacing w:after="0"/>
        <w:ind w:left="0"/>
        <w:jc w:val="both"/>
      </w:pPr>
      <w:r>
        <w:rPr>
          <w:rFonts w:ascii="Times New Roman"/>
          <w:b w:val="false"/>
          <w:i w:val="false"/>
          <w:color w:val="000000"/>
          <w:sz w:val="28"/>
        </w:rPr>
        <w:t>
      14. По вопросам , относящимся к ведению маслихата, на сессии маслихата приглашаются акимы районов и сельских округов, руководители и иные должностные лица организаций, работа которых рассматривается на сессии. Допускается присутствие на сессии представителей средств массовой информации, государственных органов и общественных объединений по приглашению секретаря маслихата.</w:t>
      </w:r>
    </w:p>
    <w:bookmarkEnd w:id="39"/>
    <w:bookmarkStart w:name="z49"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50"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1"/>
    <w:bookmarkStart w:name="z51"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2" w:id="43"/>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3"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4"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5"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6"/>
    <w:bookmarkStart w:name="z56"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7"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8"/>
    <w:bookmarkStart w:name="z58"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59" w:id="50"/>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0"/>
    <w:bookmarkStart w:name="z60"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1"/>
    <w:bookmarkStart w:name="z61"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2"/>
    <w:bookmarkStart w:name="z62" w:id="53"/>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3"/>
    <w:bookmarkStart w:name="z63"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4"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65"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6"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7"/>
    <w:bookmarkStart w:name="z67"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8"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69"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0"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1"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2"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3"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4"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5"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6"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7"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8"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79"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0"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1"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2"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3"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84"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района и сельских округов.</w:t>
      </w:r>
    </w:p>
    <w:bookmarkEnd w:id="75"/>
    <w:bookmarkStart w:name="z85" w:id="76"/>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6"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7"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8"/>
    <w:bookmarkStart w:name="z88" w:id="79"/>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79"/>
    <w:bookmarkStart w:name="z89" w:id="80"/>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района .</w:t>
      </w:r>
    </w:p>
    <w:bookmarkEnd w:id="80"/>
    <w:bookmarkStart w:name="z90"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1"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2" w:id="83"/>
    <w:p>
      <w:pPr>
        <w:spacing w:after="0"/>
        <w:ind w:left="0"/>
        <w:jc w:val="left"/>
      </w:pPr>
      <w:r>
        <w:rPr>
          <w:rFonts w:ascii="Times New Roman"/>
          <w:b/>
          <w:i w:val="false"/>
          <w:color w:val="000000"/>
        </w:rPr>
        <w:t xml:space="preserve"> Глава 4. Порядок заслушивания отчетов</w:t>
      </w:r>
    </w:p>
    <w:bookmarkEnd w:id="83"/>
    <w:bookmarkStart w:name="z93"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4"/>
    <w:bookmarkStart w:name="z94" w:id="85"/>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5"/>
    <w:bookmarkStart w:name="z95" w:id="86"/>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6"/>
    <w:bookmarkStart w:name="z96"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7"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98"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99" w:id="90"/>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0"/>
    <w:bookmarkStart w:name="z100"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1"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2"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3"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4"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5"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6"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7"/>
    <w:bookmarkStart w:name="z107"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08" w:id="99"/>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99"/>
    <w:bookmarkStart w:name="z109" w:id="10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10"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1" w:id="102"/>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2"/>
    <w:bookmarkStart w:name="z112" w:id="10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3" w:id="104"/>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104"/>
    <w:bookmarkStart w:name="z114" w:id="105"/>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5"/>
    <w:bookmarkStart w:name="z115" w:id="106"/>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6"/>
    <w:bookmarkStart w:name="z116"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17"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8"/>
    <w:bookmarkStart w:name="z118" w:id="109"/>
    <w:p>
      <w:pPr>
        <w:spacing w:after="0"/>
        <w:ind w:left="0"/>
        <w:jc w:val="left"/>
      </w:pPr>
      <w:r>
        <w:rPr>
          <w:rFonts w:ascii="Times New Roman"/>
          <w:b/>
          <w:i w:val="false"/>
          <w:color w:val="000000"/>
        </w:rPr>
        <w:t xml:space="preserve"> Глава 5. Порядок рассмотрения депутатских запросов</w:t>
      </w:r>
    </w:p>
    <w:bookmarkEnd w:id="109"/>
    <w:bookmarkStart w:name="z119" w:id="110"/>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0" w:id="111"/>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1" w:id="112"/>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2" w:id="113"/>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3" w:id="114"/>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24"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5" w:id="116"/>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6"/>
    <w:bookmarkStart w:name="z126" w:id="117"/>
    <w:p>
      <w:pPr>
        <w:spacing w:after="0"/>
        <w:ind w:left="0"/>
        <w:jc w:val="left"/>
      </w:pPr>
      <w:r>
        <w:rPr>
          <w:rFonts w:ascii="Times New Roman"/>
          <w:b/>
          <w:i w:val="false"/>
          <w:color w:val="000000"/>
        </w:rPr>
        <w:t xml:space="preserve"> Параграф 1. Секретарь маслихата</w:t>
      </w:r>
    </w:p>
    <w:bookmarkEnd w:id="117"/>
    <w:bookmarkStart w:name="z127" w:id="118"/>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8"/>
    <w:bookmarkStart w:name="z128"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29" w:id="12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0"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1" w:id="122"/>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2"/>
    <w:bookmarkStart w:name="z132" w:id="123"/>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3"/>
    <w:bookmarkStart w:name="z133" w:id="124"/>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34" w:id="125"/>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35" w:id="126"/>
    <w:p>
      <w:pPr>
        <w:spacing w:after="0"/>
        <w:ind w:left="0"/>
        <w:jc w:val="both"/>
      </w:pPr>
      <w:r>
        <w:rPr>
          <w:rFonts w:ascii="Times New Roman"/>
          <w:b w:val="false"/>
          <w:i w:val="false"/>
          <w:color w:val="000000"/>
          <w:sz w:val="28"/>
        </w:rPr>
        <w:t xml:space="preserve">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6"/>
    <w:bookmarkStart w:name="z136" w:id="127"/>
    <w:p>
      <w:pPr>
        <w:spacing w:after="0"/>
        <w:ind w:left="0"/>
        <w:jc w:val="left"/>
      </w:pPr>
      <w:r>
        <w:rPr>
          <w:rFonts w:ascii="Times New Roman"/>
          <w:b/>
          <w:i w:val="false"/>
          <w:color w:val="000000"/>
        </w:rPr>
        <w:t xml:space="preserve"> Параграф 2. Постоянные и временные комиссии маслихата</w:t>
      </w:r>
    </w:p>
    <w:bookmarkEnd w:id="127"/>
    <w:bookmarkStart w:name="z137" w:id="128"/>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38"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9"/>
    <w:bookmarkStart w:name="z139"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40"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41" w:id="132"/>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32"/>
    <w:bookmarkStart w:name="z142" w:id="133"/>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3"/>
    <w:bookmarkStart w:name="z143" w:id="134"/>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4"/>
    <w:bookmarkStart w:name="z144" w:id="13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5"/>
    <w:bookmarkStart w:name="z145"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46"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47"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48" w:id="13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9"/>
    <w:bookmarkStart w:name="z149"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50" w:id="14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1"/>
    <w:bookmarkStart w:name="z151" w:id="142"/>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2"/>
    <w:bookmarkStart w:name="z152"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3"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55" w:id="146"/>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6"/>
    <w:bookmarkStart w:name="z156" w:id="147"/>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57"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58"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59"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60" w:id="151"/>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1"/>
    <w:bookmarkStart w:name="z161" w:id="152"/>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62" w:id="153"/>
    <w:p>
      <w:pPr>
        <w:spacing w:after="0"/>
        <w:ind w:left="0"/>
        <w:jc w:val="left"/>
      </w:pPr>
      <w:r>
        <w:rPr>
          <w:rFonts w:ascii="Times New Roman"/>
          <w:b/>
          <w:i w:val="false"/>
          <w:color w:val="000000"/>
        </w:rPr>
        <w:t xml:space="preserve"> Параграф 4. Счетная комиссия маслихата</w:t>
      </w:r>
    </w:p>
    <w:bookmarkEnd w:id="153"/>
    <w:bookmarkStart w:name="z163" w:id="154"/>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4"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65"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6" w:id="157"/>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7"/>
    <w:bookmarkStart w:name="z167" w:id="1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8"/>
    <w:bookmarkStart w:name="z168" w:id="159"/>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9"/>
    <w:bookmarkStart w:name="z169" w:id="160"/>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0"/>
    <w:bookmarkStart w:name="z170"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71"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3"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4"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5"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6"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7"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78"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79"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0"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1" w:id="172"/>
    <w:p>
      <w:pPr>
        <w:spacing w:after="0"/>
        <w:ind w:left="0"/>
        <w:jc w:val="left"/>
      </w:pPr>
      <w:r>
        <w:rPr>
          <w:rFonts w:ascii="Times New Roman"/>
          <w:b/>
          <w:i w:val="false"/>
          <w:color w:val="000000"/>
        </w:rPr>
        <w:t xml:space="preserve"> Параграф 5. Депутатские объединения в маслихатах</w:t>
      </w:r>
    </w:p>
    <w:bookmarkEnd w:id="172"/>
    <w:bookmarkStart w:name="z182" w:id="173"/>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3"/>
    <w:bookmarkStart w:name="z183" w:id="174"/>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4" w:id="175"/>
    <w:p>
      <w:pPr>
        <w:spacing w:after="0"/>
        <w:ind w:left="0"/>
        <w:jc w:val="both"/>
      </w:pPr>
      <w:r>
        <w:rPr>
          <w:rFonts w:ascii="Times New Roman"/>
          <w:b w:val="false"/>
          <w:i w:val="false"/>
          <w:color w:val="000000"/>
          <w:sz w:val="28"/>
        </w:rPr>
        <w:t>
      62. Члены депутатских объединений могут:</w:t>
      </w:r>
    </w:p>
    <w:bookmarkEnd w:id="175"/>
    <w:bookmarkStart w:name="z185"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6"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87"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88"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89" w:id="180"/>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0" w:id="181"/>
    <w:p>
      <w:pPr>
        <w:spacing w:after="0"/>
        <w:ind w:left="0"/>
        <w:jc w:val="left"/>
      </w:pPr>
      <w:r>
        <w:rPr>
          <w:rFonts w:ascii="Times New Roman"/>
          <w:b/>
          <w:i w:val="false"/>
          <w:color w:val="000000"/>
        </w:rPr>
        <w:t xml:space="preserve"> Глава 7. Правила депутатской этики</w:t>
      </w:r>
    </w:p>
    <w:bookmarkEnd w:id="181"/>
    <w:bookmarkStart w:name="z191" w:id="182"/>
    <w:p>
      <w:pPr>
        <w:spacing w:after="0"/>
        <w:ind w:left="0"/>
        <w:jc w:val="both"/>
      </w:pPr>
      <w:r>
        <w:rPr>
          <w:rFonts w:ascii="Times New Roman"/>
          <w:b w:val="false"/>
          <w:i w:val="false"/>
          <w:color w:val="000000"/>
          <w:sz w:val="28"/>
        </w:rPr>
        <w:t>
      64. Депутаты маслихата:</w:t>
      </w:r>
    </w:p>
    <w:bookmarkEnd w:id="182"/>
    <w:bookmarkStart w:name="z192"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3"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194"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195"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196" w:id="187"/>
    <w:p>
      <w:pPr>
        <w:spacing w:after="0"/>
        <w:ind w:left="0"/>
        <w:jc w:val="both"/>
      </w:pPr>
      <w:r>
        <w:rPr>
          <w:rFonts w:ascii="Times New Roman"/>
          <w:b w:val="false"/>
          <w:i w:val="false"/>
          <w:color w:val="000000"/>
          <w:sz w:val="28"/>
        </w:rPr>
        <w:t>
      5) не должны прерывать выступающих.</w:t>
      </w:r>
    </w:p>
    <w:bookmarkEnd w:id="187"/>
    <w:bookmarkStart w:name="z197" w:id="188"/>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198" w:id="189"/>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199" w:id="190"/>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200" w:id="191"/>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201" w:id="192"/>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2"/>
    <w:bookmarkStart w:name="z202" w:id="193"/>
    <w:p>
      <w:pPr>
        <w:spacing w:after="0"/>
        <w:ind w:left="0"/>
        <w:jc w:val="left"/>
      </w:pPr>
      <w:r>
        <w:rPr>
          <w:rFonts w:ascii="Times New Roman"/>
          <w:b/>
          <w:i w:val="false"/>
          <w:color w:val="000000"/>
        </w:rPr>
        <w:t xml:space="preserve"> Глава 8. Повышение квалификации депутатов маслихата</w:t>
      </w:r>
    </w:p>
    <w:bookmarkEnd w:id="193"/>
    <w:bookmarkStart w:name="z203" w:id="194"/>
    <w:p>
      <w:pPr>
        <w:spacing w:after="0"/>
        <w:ind w:left="0"/>
        <w:jc w:val="both"/>
      </w:pPr>
      <w:r>
        <w:rPr>
          <w:rFonts w:ascii="Times New Roman"/>
          <w:b w:val="false"/>
          <w:i w:val="false"/>
          <w:color w:val="000000"/>
          <w:sz w:val="28"/>
        </w:rPr>
        <w:t>
      .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04" w:id="195"/>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05" w:id="196"/>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6"/>
    <w:bookmarkStart w:name="z206" w:id="197"/>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07" w:id="198"/>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08" w:id="199"/>
    <w:p>
      <w:pPr>
        <w:spacing w:after="0"/>
        <w:ind w:left="0"/>
        <w:jc w:val="left"/>
      </w:pPr>
      <w:r>
        <w:rPr>
          <w:rFonts w:ascii="Times New Roman"/>
          <w:b/>
          <w:i w:val="false"/>
          <w:color w:val="000000"/>
        </w:rPr>
        <w:t xml:space="preserve"> Глава 9. Организация работы аппарата маслихата</w:t>
      </w:r>
    </w:p>
    <w:bookmarkEnd w:id="199"/>
    <w:bookmarkStart w:name="z209" w:id="200"/>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10" w:id="20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1"/>
    <w:bookmarkStart w:name="z211" w:id="20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2"/>
    <w:bookmarkStart w:name="z212" w:id="20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3"/>
    <w:bookmarkStart w:name="z213" w:id="20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4"/>
    <w:bookmarkStart w:name="z214" w:id="20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