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2354c" w14:textId="fd23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Алакольского районного маслихата</w:t>
      </w:r>
    </w:p>
    <w:p>
      <w:pPr>
        <w:spacing w:after="0"/>
        <w:ind w:left="0"/>
        <w:jc w:val="both"/>
      </w:pPr>
      <w:r>
        <w:rPr>
          <w:rFonts w:ascii="Times New Roman"/>
          <w:b w:val="false"/>
          <w:i w:val="false"/>
          <w:color w:val="000000"/>
          <w:sz w:val="28"/>
        </w:rPr>
        <w:t>Решение Алакольского районного маслихата Алматинской области от 28 января 2022 года № 20-1</w:t>
      </w:r>
    </w:p>
    <w:p>
      <w:pPr>
        <w:spacing w:after="0"/>
        <w:ind w:left="0"/>
        <w:jc w:val="both"/>
      </w:pPr>
      <w:bookmarkStart w:name="z7" w:id="0"/>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(далее - Закон), Указом Президента Республики Казахстан от 3 декабря 2013 года </w:t>
      </w:r>
      <w:r>
        <w:rPr>
          <w:rFonts w:ascii="Times New Roman"/>
          <w:b w:val="false"/>
          <w:i w:val="false"/>
          <w:color w:val="000000"/>
          <w:sz w:val="28"/>
        </w:rPr>
        <w:t>№704</w:t>
      </w:r>
      <w:r>
        <w:rPr>
          <w:rFonts w:ascii="Times New Roman"/>
          <w:b w:val="false"/>
          <w:i w:val="false"/>
          <w:color w:val="000000"/>
          <w:sz w:val="28"/>
        </w:rPr>
        <w:t xml:space="preserve"> "Об утверждении Типового регламента маслихата" и Указом Президента Республики Казахстан от 13 декабря 2021 года </w:t>
      </w:r>
      <w:r>
        <w:rPr>
          <w:rFonts w:ascii="Times New Roman"/>
          <w:b w:val="false"/>
          <w:i w:val="false"/>
          <w:color w:val="000000"/>
          <w:sz w:val="28"/>
        </w:rPr>
        <w:t>№715</w:t>
      </w:r>
      <w:r>
        <w:rPr>
          <w:rFonts w:ascii="Times New Roman"/>
          <w:b w:val="false"/>
          <w:i w:val="false"/>
          <w:color w:val="000000"/>
          <w:sz w:val="28"/>
        </w:rPr>
        <w:t xml:space="preserve"> О внесении изменении в Указ Президента Республики Казахстан от 3 декабря 2013 года №704 "Об утверждении Типового регламента маслихата" Алакольский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Утвердить Регламент Алакольского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2. Признать утратившим силу решение Алакольского районного маслихата №10-3 "Об утверждении Регламента Алакольского районного маслихата" от 15 июля 2021 года.</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маслихата района Жакыпбек Улбала Косымкызы.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Алакольского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Жабжанов С. 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Алакольского районного маслихата от 28 января 2022 года "Об утверждении Регламента Алакольского районного маслихата" №20-1</w:t>
            </w:r>
          </w:p>
        </w:tc>
      </w:tr>
    </w:tbl>
    <w:bookmarkStart w:name="z13" w:id="4"/>
    <w:p>
      <w:pPr>
        <w:spacing w:after="0"/>
        <w:ind w:left="0"/>
        <w:jc w:val="left"/>
      </w:pPr>
      <w:r>
        <w:rPr>
          <w:rFonts w:ascii="Times New Roman"/>
          <w:b/>
          <w:i w:val="false"/>
          <w:color w:val="000000"/>
        </w:rPr>
        <w:t xml:space="preserve"> Регламент Алакольского районного маслихата</w:t>
      </w:r>
    </w:p>
    <w:bookmarkEnd w:id="4"/>
    <w:bookmarkStart w:name="z14" w:id="5"/>
    <w:p>
      <w:pPr>
        <w:spacing w:after="0"/>
        <w:ind w:left="0"/>
        <w:jc w:val="left"/>
      </w:pPr>
      <w:r>
        <w:rPr>
          <w:rFonts w:ascii="Times New Roman"/>
          <w:b/>
          <w:i w:val="false"/>
          <w:color w:val="000000"/>
        </w:rPr>
        <w:t xml:space="preserve"> 1.Общие положения.</w:t>
      </w:r>
    </w:p>
    <w:bookmarkEnd w:id="5"/>
    <w:bookmarkStart w:name="z15" w:id="6"/>
    <w:p>
      <w:pPr>
        <w:spacing w:after="0"/>
        <w:ind w:left="0"/>
        <w:jc w:val="both"/>
      </w:pPr>
      <w:r>
        <w:rPr>
          <w:rFonts w:ascii="Times New Roman"/>
          <w:b w:val="false"/>
          <w:i w:val="false"/>
          <w:color w:val="000000"/>
          <w:sz w:val="28"/>
        </w:rPr>
        <w:t xml:space="preserve">
      1.Настоящий регламент Алакольского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(далее - Закон), Указом Президента Республики Казахстан от 3 декабря 2013 года </w:t>
      </w:r>
      <w:r>
        <w:rPr>
          <w:rFonts w:ascii="Times New Roman"/>
          <w:b w:val="false"/>
          <w:i w:val="false"/>
          <w:color w:val="000000"/>
          <w:sz w:val="28"/>
        </w:rPr>
        <w:t>№704</w:t>
      </w:r>
      <w:r>
        <w:rPr>
          <w:rFonts w:ascii="Times New Roman"/>
          <w:b w:val="false"/>
          <w:i w:val="false"/>
          <w:color w:val="000000"/>
          <w:sz w:val="28"/>
        </w:rPr>
        <w:t xml:space="preserve"> "Об утверждении Типового регламента маслихата" и Указом Президента Республики Казахстан от 13 декабря 2021 года </w:t>
      </w:r>
      <w:r>
        <w:rPr>
          <w:rFonts w:ascii="Times New Roman"/>
          <w:b w:val="false"/>
          <w:i w:val="false"/>
          <w:color w:val="000000"/>
          <w:sz w:val="28"/>
        </w:rPr>
        <w:t>№715</w:t>
      </w:r>
      <w:r>
        <w:rPr>
          <w:rFonts w:ascii="Times New Roman"/>
          <w:b w:val="false"/>
          <w:i w:val="false"/>
          <w:color w:val="000000"/>
          <w:sz w:val="28"/>
        </w:rPr>
        <w:t xml:space="preserve"> О внесении изменении в Указ Президента Республики Казахстан от 3 декабря 2013 года №704 от "Об утверждении Типового регламента маслихата"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6" w:id="7"/>
    <w:p>
      <w:pPr>
        <w:spacing w:after="0"/>
        <w:ind w:left="0"/>
        <w:jc w:val="both"/>
      </w:pPr>
      <w:r>
        <w:rPr>
          <w:rFonts w:ascii="Times New Roman"/>
          <w:b w:val="false"/>
          <w:i w:val="false"/>
          <w:color w:val="000000"/>
          <w:sz w:val="28"/>
        </w:rPr>
        <w:t>
      2. Алакольский районный маслихат (местный представительный орган) – является выборным органом,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7"/>
    <w:bookmarkStart w:name="z17" w:id="8"/>
    <w:p>
      <w:pPr>
        <w:spacing w:after="0"/>
        <w:ind w:left="0"/>
        <w:jc w:val="both"/>
      </w:pPr>
      <w:r>
        <w:rPr>
          <w:rFonts w:ascii="Times New Roman"/>
          <w:b w:val="false"/>
          <w:i w:val="false"/>
          <w:color w:val="000000"/>
          <w:sz w:val="28"/>
        </w:rPr>
        <w:t xml:space="preserve">
      3.Деятельность маслихата регулируется Конституцией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8"/>
    <w:bookmarkStart w:name="z18" w:id="9"/>
    <w:p>
      <w:pPr>
        <w:spacing w:after="0"/>
        <w:ind w:left="0"/>
        <w:jc w:val="left"/>
      </w:pPr>
      <w:r>
        <w:rPr>
          <w:rFonts w:ascii="Times New Roman"/>
          <w:b/>
          <w:i w:val="false"/>
          <w:color w:val="000000"/>
        </w:rPr>
        <w:t xml:space="preserve"> 2. Порядок проведения сессии маслихата. </w:t>
      </w:r>
    </w:p>
    <w:bookmarkEnd w:id="9"/>
    <w:bookmarkStart w:name="z19" w:id="10"/>
    <w:p>
      <w:pPr>
        <w:spacing w:after="0"/>
        <w:ind w:left="0"/>
        <w:jc w:val="left"/>
      </w:pPr>
      <w:r>
        <w:rPr>
          <w:rFonts w:ascii="Times New Roman"/>
          <w:b/>
          <w:i w:val="false"/>
          <w:color w:val="000000"/>
        </w:rPr>
        <w:t xml:space="preserve"> 2.1. Сессии маслихата.</w:t>
      </w:r>
    </w:p>
    <w:bookmarkEnd w:id="10"/>
    <w:bookmarkStart w:name="z20" w:id="11"/>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1"/>
    <w:bookmarkStart w:name="z21" w:id="12"/>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2"/>
    <w:bookmarkStart w:name="z22" w:id="13"/>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3"/>
    <w:bookmarkStart w:name="z23" w:id="14"/>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bookmarkEnd w:id="14"/>
    <w:bookmarkStart w:name="z24" w:id="15"/>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5"/>
    <w:bookmarkStart w:name="z25" w:id="16"/>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6"/>
    <w:bookmarkStart w:name="z26" w:id="17"/>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7"/>
    <w:bookmarkStart w:name="z27" w:id="18"/>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8"/>
    <w:bookmarkStart w:name="z28" w:id="19"/>
    <w:p>
      <w:pPr>
        <w:spacing w:after="0"/>
        <w:ind w:left="0"/>
        <w:jc w:val="both"/>
      </w:pPr>
      <w:r>
        <w:rPr>
          <w:rFonts w:ascii="Times New Roman"/>
          <w:b w:val="false"/>
          <w:i w:val="false"/>
          <w:color w:val="000000"/>
          <w:sz w:val="28"/>
        </w:rPr>
        <w:t>
      7. Маслихат принимает решения голосованием.</w:t>
      </w:r>
    </w:p>
    <w:bookmarkEnd w:id="19"/>
    <w:bookmarkStart w:name="z29" w:id="20"/>
    <w:p>
      <w:pPr>
        <w:spacing w:after="0"/>
        <w:ind w:left="0"/>
        <w:jc w:val="both"/>
      </w:pPr>
      <w:r>
        <w:rPr>
          <w:rFonts w:ascii="Times New Roman"/>
          <w:b w:val="false"/>
          <w:i w:val="false"/>
          <w:color w:val="000000"/>
          <w:sz w:val="28"/>
        </w:rPr>
        <w:t>
      Голосование осуществляется:</w:t>
      </w:r>
    </w:p>
    <w:bookmarkEnd w:id="20"/>
    <w:bookmarkStart w:name="z30" w:id="21"/>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1"/>
    <w:bookmarkStart w:name="z31" w:id="22"/>
    <w:p>
      <w:pPr>
        <w:spacing w:after="0"/>
        <w:ind w:left="0"/>
        <w:jc w:val="both"/>
      </w:pPr>
      <w:r>
        <w:rPr>
          <w:rFonts w:ascii="Times New Roman"/>
          <w:b w:val="false"/>
          <w:i w:val="false"/>
          <w:color w:val="000000"/>
          <w:sz w:val="28"/>
        </w:rPr>
        <w:t>
      2) поднятием руки;</w:t>
      </w:r>
    </w:p>
    <w:bookmarkEnd w:id="22"/>
    <w:bookmarkStart w:name="z32" w:id="23"/>
    <w:p>
      <w:pPr>
        <w:spacing w:after="0"/>
        <w:ind w:left="0"/>
        <w:jc w:val="both"/>
      </w:pPr>
      <w:r>
        <w:rPr>
          <w:rFonts w:ascii="Times New Roman"/>
          <w:b w:val="false"/>
          <w:i w:val="false"/>
          <w:color w:val="000000"/>
          <w:sz w:val="28"/>
        </w:rPr>
        <w:t>
      3) с использованием бюллетеней.</w:t>
      </w:r>
    </w:p>
    <w:bookmarkEnd w:id="23"/>
    <w:bookmarkStart w:name="z33" w:id="24"/>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4"/>
    <w:bookmarkStart w:name="z34" w:id="25"/>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5"/>
    <w:bookmarkStart w:name="z35" w:id="26"/>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6"/>
    <w:bookmarkStart w:name="z36" w:id="27"/>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7"/>
    <w:bookmarkStart w:name="z37" w:id="28"/>
    <w:p>
      <w:pPr>
        <w:spacing w:after="0"/>
        <w:ind w:left="0"/>
        <w:jc w:val="both"/>
      </w:pPr>
      <w:r>
        <w:rPr>
          <w:rFonts w:ascii="Times New Roman"/>
          <w:b w:val="false"/>
          <w:i w:val="false"/>
          <w:color w:val="000000"/>
          <w:sz w:val="28"/>
        </w:rPr>
        <w:t>
      8. Очередная сессия маслихата созывается не реже четырех раз в год и ведется секретарем маслихата.</w:t>
      </w:r>
    </w:p>
    <w:bookmarkEnd w:id="28"/>
    <w:bookmarkStart w:name="z38" w:id="29"/>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9"/>
    <w:bookmarkStart w:name="z39" w:id="30"/>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акима.</w:t>
      </w:r>
    </w:p>
    <w:bookmarkEnd w:id="30"/>
    <w:bookmarkStart w:name="z40" w:id="31"/>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1"/>
    <w:bookmarkStart w:name="z41" w:id="32"/>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посредством размещения указанной информации на официальном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2"/>
    <w:bookmarkStart w:name="z42" w:id="33"/>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3"/>
    <w:bookmarkStart w:name="z43"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34"/>
    <w:bookmarkStart w:name="z44" w:id="35"/>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перспективного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района.</w:t>
      </w:r>
    </w:p>
    <w:bookmarkEnd w:id="35"/>
    <w:bookmarkStart w:name="z45" w:id="36"/>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6"/>
    <w:bookmarkStart w:name="z46"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bookmarkEnd w:id="37"/>
    <w:bookmarkStart w:name="z47" w:id="38"/>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8"/>
    <w:bookmarkStart w:name="z48" w:id="39"/>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w:t>
      </w:r>
    </w:p>
    <w:bookmarkEnd w:id="39"/>
    <w:bookmarkStart w:name="z49" w:id="40"/>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города районного значения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40"/>
    <w:bookmarkStart w:name="z50" w:id="4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1"/>
    <w:bookmarkStart w:name="z51" w:id="4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2"/>
    <w:bookmarkStart w:name="z52" w:id="43"/>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3"/>
    <w:bookmarkStart w:name="z53" w:id="44"/>
    <w:p>
      <w:pPr>
        <w:spacing w:after="0"/>
        <w:ind w:left="0"/>
        <w:jc w:val="both"/>
      </w:pPr>
      <w:r>
        <w:rPr>
          <w:rFonts w:ascii="Times New Roman"/>
          <w:b w:val="false"/>
          <w:i w:val="false"/>
          <w:color w:val="000000"/>
          <w:sz w:val="28"/>
        </w:rPr>
        <w:t>
      Секретарь маслихата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4"/>
    <w:bookmarkStart w:name="z54" w:id="45"/>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w:t>
      </w:r>
    </w:p>
    <w:bookmarkEnd w:id="45"/>
    <w:bookmarkStart w:name="z55" w:id="46"/>
    <w:p>
      <w:pPr>
        <w:spacing w:after="0"/>
        <w:ind w:left="0"/>
        <w:jc w:val="both"/>
      </w:pPr>
      <w:r>
        <w:rPr>
          <w:rFonts w:ascii="Times New Roman"/>
          <w:b w:val="false"/>
          <w:i w:val="false"/>
          <w:color w:val="000000"/>
          <w:sz w:val="28"/>
        </w:rPr>
        <w:t>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6"/>
    <w:bookmarkStart w:name="z56" w:id="47"/>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7"/>
    <w:bookmarkStart w:name="z57" w:id="48"/>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8"/>
    <w:bookmarkStart w:name="z58" w:id="49"/>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9"/>
    <w:bookmarkStart w:name="z59" w:id="50"/>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подаютсясекретарю маслихата и оглашаются на заседании маслихата.</w:t>
      </w:r>
    </w:p>
    <w:bookmarkEnd w:id="50"/>
    <w:bookmarkStart w:name="z60" w:id="51"/>
    <w:p>
      <w:pPr>
        <w:spacing w:after="0"/>
        <w:ind w:left="0"/>
        <w:jc w:val="left"/>
      </w:pPr>
      <w:r>
        <w:rPr>
          <w:rFonts w:ascii="Times New Roman"/>
          <w:b/>
          <w:i w:val="false"/>
          <w:color w:val="000000"/>
        </w:rPr>
        <w:t xml:space="preserve"> 2.2. Порядок принятия актов маслихата. </w:t>
      </w:r>
    </w:p>
    <w:bookmarkEnd w:id="51"/>
    <w:bookmarkStart w:name="z61" w:id="52"/>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2"/>
    <w:bookmarkStart w:name="z62" w:id="53"/>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3"/>
    <w:bookmarkStart w:name="z63" w:id="54"/>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4"/>
    <w:bookmarkStart w:name="z64" w:id="55"/>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bookmarkEnd w:id="55"/>
    <w:bookmarkStart w:name="z65" w:id="56"/>
    <w:p>
      <w:pPr>
        <w:spacing w:after="0"/>
        <w:ind w:left="0"/>
        <w:jc w:val="both"/>
      </w:pPr>
      <w:r>
        <w:rPr>
          <w:rFonts w:ascii="Times New Roman"/>
          <w:b w:val="false"/>
          <w:i w:val="false"/>
          <w:color w:val="000000"/>
          <w:sz w:val="28"/>
        </w:rPr>
        <w:t xml:space="preserve">
      В случаях, предусмотренных законодательством Республики Казахстан, по представлению акимата района маслихат принимает совместное с ним решение. </w:t>
      </w:r>
    </w:p>
    <w:bookmarkEnd w:id="56"/>
    <w:bookmarkStart w:name="z66" w:id="57"/>
    <w:p>
      <w:pPr>
        <w:spacing w:after="0"/>
        <w:ind w:left="0"/>
        <w:jc w:val="both"/>
      </w:pPr>
      <w:r>
        <w:rPr>
          <w:rFonts w:ascii="Times New Roman"/>
          <w:b w:val="false"/>
          <w:i w:val="false"/>
          <w:color w:val="000000"/>
          <w:sz w:val="28"/>
        </w:rPr>
        <w:t>
      21.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57"/>
    <w:bookmarkStart w:name="z67" w:id="5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8"/>
    <w:bookmarkStart w:name="z68" w:id="5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комиссий (рабочей группы) или депутатской фракции, ответственной за проекты решении, а при необходимости и содоклад постоянных комиссий, рабочих групп и временных комиссий.</w:t>
      </w:r>
    </w:p>
    <w:bookmarkEnd w:id="59"/>
    <w:bookmarkStart w:name="z69" w:id="60"/>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bookmarkEnd w:id="60"/>
    <w:bookmarkStart w:name="z70" w:id="61"/>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End w:id="61"/>
    <w:bookmarkStart w:name="z71" w:id="62"/>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2"/>
    <w:bookmarkStart w:name="z72" w:id="63"/>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3"/>
    <w:bookmarkStart w:name="z73" w:id="64"/>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4"/>
    <w:bookmarkStart w:name="z74" w:id="65"/>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5"/>
    <w:bookmarkStart w:name="z75" w:id="66"/>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6"/>
    <w:bookmarkStart w:name="z76" w:id="67"/>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7"/>
    <w:bookmarkStart w:name="z77" w:id="68"/>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8"/>
    <w:bookmarkStart w:name="z78" w:id="69"/>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Перед голосованием по взаимоисключающим поправкам последнее зачитывается секретарем маслихата. Допускается выступление авторов поправок с разъяснениями их сути или с предложением о снятии их с обсуждения.</w:t>
      </w:r>
    </w:p>
    <w:bookmarkEnd w:id="69"/>
    <w:bookmarkStart w:name="z79" w:id="70"/>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0"/>
    <w:bookmarkStart w:name="z80" w:id="71"/>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1"/>
    <w:bookmarkStart w:name="z81" w:id="72"/>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72"/>
    <w:bookmarkStart w:name="z82" w:id="73"/>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3"/>
    <w:bookmarkStart w:name="z83" w:id="74"/>
    <w:p>
      <w:pPr>
        <w:spacing w:after="0"/>
        <w:ind w:left="0"/>
        <w:jc w:val="both"/>
      </w:pPr>
      <w:r>
        <w:rPr>
          <w:rFonts w:ascii="Times New Roman"/>
          <w:b w:val="false"/>
          <w:i w:val="false"/>
          <w:color w:val="000000"/>
          <w:sz w:val="28"/>
        </w:rPr>
        <w:t>
      29.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 аппаратов акимов городов районного значения, сел, поселков, сельских округов.</w:t>
      </w:r>
    </w:p>
    <w:bookmarkEnd w:id="74"/>
    <w:bookmarkStart w:name="z84" w:id="75"/>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p>
    <w:bookmarkEnd w:id="75"/>
    <w:bookmarkStart w:name="z85" w:id="76"/>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76"/>
    <w:bookmarkStart w:name="z86" w:id="77"/>
    <w:p>
      <w:pPr>
        <w:spacing w:after="0"/>
        <w:ind w:left="0"/>
        <w:jc w:val="both"/>
      </w:pP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p>
    <w:bookmarkEnd w:id="77"/>
    <w:bookmarkStart w:name="z87" w:id="78"/>
    <w:p>
      <w:pPr>
        <w:spacing w:after="0"/>
        <w:ind w:left="0"/>
        <w:jc w:val="both"/>
      </w:pPr>
      <w:r>
        <w:rPr>
          <w:rFonts w:ascii="Times New Roman"/>
          <w:b w:val="false"/>
          <w:i w:val="false"/>
          <w:color w:val="000000"/>
          <w:sz w:val="28"/>
        </w:rPr>
        <w:t>
      Допускается утверждение бюджетов городов районного значения, сел, поселков, сельских округов отдельными решениями маслихата района (города областного значения).</w:t>
      </w:r>
    </w:p>
    <w:bookmarkEnd w:id="78"/>
    <w:bookmarkStart w:name="z88" w:id="79"/>
    <w:p>
      <w:pPr>
        <w:spacing w:after="0"/>
        <w:ind w:left="0"/>
        <w:jc w:val="both"/>
      </w:pPr>
      <w:r>
        <w:rPr>
          <w:rFonts w:ascii="Times New Roman"/>
          <w:b w:val="false"/>
          <w:i w:val="false"/>
          <w:color w:val="000000"/>
          <w:sz w:val="28"/>
        </w:rPr>
        <w:t xml:space="preserve">
      30. При внесении на очередную сессию маслихата внеплановых вопросов, касающихся уточнения районного бюджета на соответствующий год, представление материалов осуществляется в сроки, предусмотренные бюджетным законодательством. </w:t>
      </w:r>
    </w:p>
    <w:bookmarkEnd w:id="79"/>
    <w:bookmarkStart w:name="z89" w:id="80"/>
    <w:p>
      <w:pPr>
        <w:spacing w:after="0"/>
        <w:ind w:left="0"/>
        <w:jc w:val="both"/>
      </w:pPr>
      <w:r>
        <w:rPr>
          <w:rFonts w:ascii="Times New Roman"/>
          <w:b w:val="false"/>
          <w:i w:val="false"/>
          <w:color w:val="000000"/>
          <w:sz w:val="28"/>
        </w:rPr>
        <w:t>
      31. При уточнении бюджета района на внеочередной сессии маслихата в течение двух дней со дня принятия решения о еҰ созыве проводится работа по рассмотрению проекта бюджета в постоянных (временных) комиссиях.</w:t>
      </w:r>
    </w:p>
    <w:bookmarkEnd w:id="80"/>
    <w:bookmarkStart w:name="z90" w:id="81"/>
    <w:p>
      <w:pPr>
        <w:spacing w:after="0"/>
        <w:ind w:left="0"/>
        <w:jc w:val="left"/>
      </w:pPr>
      <w:r>
        <w:rPr>
          <w:rFonts w:ascii="Times New Roman"/>
          <w:b/>
          <w:i w:val="false"/>
          <w:color w:val="000000"/>
        </w:rPr>
        <w:t xml:space="preserve"> 2.Порядок заслушивания отчетов. </w:t>
      </w:r>
    </w:p>
    <w:bookmarkEnd w:id="81"/>
    <w:bookmarkStart w:name="z91" w:id="82"/>
    <w:p>
      <w:pPr>
        <w:spacing w:after="0"/>
        <w:ind w:left="0"/>
        <w:jc w:val="both"/>
      </w:pPr>
      <w:r>
        <w:rPr>
          <w:rFonts w:ascii="Times New Roman"/>
          <w:b w:val="false"/>
          <w:i w:val="false"/>
          <w:color w:val="000000"/>
          <w:sz w:val="28"/>
        </w:rPr>
        <w:t>
      32. Маслихат осуществляет контроль за исполнением местного бюджета, программ развития территорий путем заслушивания отчетов акима района.</w:t>
      </w:r>
    </w:p>
    <w:bookmarkEnd w:id="82"/>
    <w:bookmarkStart w:name="z92" w:id="83"/>
    <w:p>
      <w:pPr>
        <w:spacing w:after="0"/>
        <w:ind w:left="0"/>
        <w:jc w:val="both"/>
      </w:pPr>
      <w:r>
        <w:rPr>
          <w:rFonts w:ascii="Times New Roman"/>
          <w:b w:val="false"/>
          <w:i w:val="false"/>
          <w:color w:val="000000"/>
          <w:sz w:val="28"/>
        </w:rPr>
        <w:t>
      33. Заслушивание ежегодного отчета акима района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3"/>
    <w:bookmarkStart w:name="z93" w:id="84"/>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соответствующей территории.</w:t>
      </w:r>
    </w:p>
    <w:bookmarkEnd w:id="84"/>
    <w:bookmarkStart w:name="z94" w:id="85"/>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5"/>
    <w:bookmarkStart w:name="z95" w:id="86"/>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6"/>
    <w:bookmarkStart w:name="z96" w:id="87"/>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7"/>
    <w:bookmarkStart w:name="z97" w:id="88"/>
    <w:p>
      <w:pPr>
        <w:spacing w:after="0"/>
        <w:ind w:left="0"/>
        <w:jc w:val="both"/>
      </w:pPr>
      <w:r>
        <w:rPr>
          <w:rFonts w:ascii="Times New Roman"/>
          <w:b w:val="false"/>
          <w:i w:val="false"/>
          <w:color w:val="000000"/>
          <w:sz w:val="28"/>
        </w:rPr>
        <w:t xml:space="preserve">
      Маслихат заслушивает на сессии отчет акима района в соответствии с Указом Президента Республики Казахстан от 18 января 2006 года </w:t>
      </w:r>
      <w:r>
        <w:rPr>
          <w:rFonts w:ascii="Times New Roman"/>
          <w:b w:val="false"/>
          <w:i w:val="false"/>
          <w:color w:val="000000"/>
          <w:sz w:val="28"/>
        </w:rPr>
        <w:t>№19</w:t>
      </w:r>
      <w:r>
        <w:rPr>
          <w:rFonts w:ascii="Times New Roman"/>
          <w:b w:val="false"/>
          <w:i w:val="false"/>
          <w:color w:val="000000"/>
          <w:sz w:val="28"/>
        </w:rPr>
        <w:t xml:space="preserve"> "О проведении отчетов акимов перед маслихатами".</w:t>
      </w:r>
    </w:p>
    <w:bookmarkEnd w:id="88"/>
    <w:bookmarkStart w:name="z98" w:id="89"/>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bookmarkEnd w:id="89"/>
    <w:bookmarkStart w:name="z99" w:id="90"/>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0"/>
    <w:bookmarkStart w:name="z100" w:id="91"/>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1"/>
    <w:bookmarkStart w:name="z101" w:id="92"/>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2"/>
    <w:bookmarkStart w:name="z102" w:id="93"/>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3"/>
    <w:bookmarkStart w:name="z103" w:id="94"/>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4"/>
    <w:bookmarkStart w:name="z104" w:id="95"/>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5"/>
    <w:bookmarkStart w:name="z105" w:id="96"/>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6"/>
    <w:bookmarkStart w:name="z106" w:id="97"/>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bookmarkEnd w:id="97"/>
    <w:bookmarkStart w:name="z107" w:id="98"/>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села,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98"/>
    <w:bookmarkStart w:name="z108" w:id="99"/>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99"/>
    <w:bookmarkStart w:name="z109" w:id="100"/>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0"/>
    <w:bookmarkStart w:name="z110" w:id="101"/>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1"/>
    <w:bookmarkStart w:name="z111" w:id="102"/>
    <w:p>
      <w:pPr>
        <w:spacing w:after="0"/>
        <w:ind w:left="0"/>
        <w:jc w:val="both"/>
      </w:pPr>
      <w:r>
        <w:rPr>
          <w:rFonts w:ascii="Times New Roman"/>
          <w:b w:val="false"/>
          <w:i w:val="false"/>
          <w:color w:val="000000"/>
          <w:sz w:val="28"/>
        </w:rPr>
        <w:t>
      37. Отчеты ревизионных комиссий областей об исполнении бюджета рассматриваются маслихатом ежегодно.</w:t>
      </w:r>
    </w:p>
    <w:bookmarkEnd w:id="102"/>
    <w:bookmarkStart w:name="z112" w:id="103"/>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3"/>
    <w:bookmarkStart w:name="z113" w:id="104"/>
    <w:p>
      <w:pPr>
        <w:spacing w:after="0"/>
        <w:ind w:left="0"/>
        <w:jc w:val="both"/>
      </w:pPr>
      <w:r>
        <w:rPr>
          <w:rFonts w:ascii="Times New Roman"/>
          <w:b w:val="false"/>
          <w:i w:val="false"/>
          <w:color w:val="000000"/>
          <w:sz w:val="28"/>
        </w:rPr>
        <w:t>
      39. Отчет маслихата представляется населению города районного значения, сел, сельских округов на сходах местного сообщества группой депутатов, возглавляемой секретарем маслихата, председателями постоянных комиссий.</w:t>
      </w:r>
    </w:p>
    <w:bookmarkEnd w:id="104"/>
    <w:bookmarkStart w:name="z114" w:id="105"/>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5"/>
    <w:bookmarkStart w:name="z115" w:id="106"/>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постоянных комиссий.</w:t>
      </w:r>
    </w:p>
    <w:bookmarkEnd w:id="106"/>
    <w:bookmarkStart w:name="z116" w:id="107"/>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7"/>
    <w:bookmarkStart w:name="z117" w:id="108"/>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08"/>
    <w:p>
      <w:pPr>
        <w:spacing w:after="0"/>
        <w:ind w:left="0"/>
        <w:jc w:val="left"/>
      </w:pPr>
      <w:r>
        <w:rPr>
          <w:rFonts w:ascii="Times New Roman"/>
          <w:b/>
          <w:i w:val="false"/>
          <w:color w:val="000000"/>
        </w:rPr>
        <w:t xml:space="preserve"> 4. Порядок рассмотрения запросов депутатов.</w:t>
      </w:r>
    </w:p>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Start w:name="z120" w:id="109"/>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109"/>
    <w:bookmarkStart w:name="z121" w:id="110"/>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0"/>
    <w:bookmarkStart w:name="z122" w:id="111"/>
    <w:p>
      <w:pPr>
        <w:spacing w:after="0"/>
        <w:ind w:left="0"/>
        <w:jc w:val="both"/>
      </w:pPr>
      <w:r>
        <w:rPr>
          <w:rFonts w:ascii="Times New Roman"/>
          <w:b w:val="false"/>
          <w:i w:val="false"/>
          <w:color w:val="000000"/>
          <w:sz w:val="28"/>
        </w:rPr>
        <w:t>
      43.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111"/>
    <w:bookmarkStart w:name="z123" w:id="112"/>
    <w:p>
      <w:pPr>
        <w:spacing w:after="0"/>
        <w:ind w:left="0"/>
        <w:jc w:val="both"/>
      </w:pPr>
      <w:r>
        <w:rPr>
          <w:rFonts w:ascii="Times New Roman"/>
          <w:b w:val="false"/>
          <w:i w:val="false"/>
          <w:color w:val="000000"/>
          <w:sz w:val="28"/>
        </w:rPr>
        <w:t>
      44. Ответ на депутатский запрос должен быть дан в письменной форме ,</w:t>
      </w:r>
    </w:p>
    <w:bookmarkEnd w:id="112"/>
    <w:bookmarkStart w:name="z124" w:id="113"/>
    <w:p>
      <w:pPr>
        <w:spacing w:after="0"/>
        <w:ind w:left="0"/>
        <w:jc w:val="both"/>
      </w:pPr>
      <w:r>
        <w:rPr>
          <w:rFonts w:ascii="Times New Roman"/>
          <w:b w:val="false"/>
          <w:i w:val="false"/>
          <w:color w:val="000000"/>
          <w:sz w:val="28"/>
        </w:rPr>
        <w:t>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3"/>
    <w:bookmarkStart w:name="z125" w:id="114"/>
    <w:p>
      <w:pPr>
        <w:spacing w:after="0"/>
        <w:ind w:left="0"/>
        <w:jc w:val="both"/>
      </w:pPr>
      <w:r>
        <w:rPr>
          <w:rFonts w:ascii="Times New Roman"/>
          <w:b w:val="false"/>
          <w:i w:val="false"/>
          <w:color w:val="000000"/>
          <w:sz w:val="28"/>
        </w:rPr>
        <w:t xml:space="preserve">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 </w:t>
      </w:r>
    </w:p>
    <w:bookmarkEnd w:id="114"/>
    <w:bookmarkStart w:name="z126" w:id="11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 5.1. Секретарь маслихата.</w:t>
      </w:r>
    </w:p>
    <w:bookmarkEnd w:id="115"/>
    <w:bookmarkStart w:name="z128" w:id="116"/>
    <w:p>
      <w:pPr>
        <w:spacing w:after="0"/>
        <w:ind w:left="0"/>
        <w:jc w:val="both"/>
      </w:pPr>
      <w:r>
        <w:rPr>
          <w:rFonts w:ascii="Times New Roman"/>
          <w:b w:val="false"/>
          <w:i w:val="false"/>
          <w:color w:val="000000"/>
          <w:sz w:val="28"/>
        </w:rPr>
        <w:t>
      45.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116"/>
    <w:bookmarkStart w:name="z129" w:id="117"/>
    <w:p>
      <w:pPr>
        <w:spacing w:after="0"/>
        <w:ind w:left="0"/>
        <w:jc w:val="both"/>
      </w:pPr>
      <w:r>
        <w:rPr>
          <w:rFonts w:ascii="Times New Roman"/>
          <w:b w:val="false"/>
          <w:i w:val="false"/>
          <w:color w:val="000000"/>
          <w:sz w:val="28"/>
        </w:rPr>
        <w:t>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17"/>
    <w:bookmarkStart w:name="z130" w:id="118"/>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18"/>
    <w:bookmarkStart w:name="z131" w:id="119"/>
    <w:p>
      <w:pPr>
        <w:spacing w:after="0"/>
        <w:ind w:left="0"/>
        <w:jc w:val="both"/>
      </w:pPr>
      <w:r>
        <w:rPr>
          <w:rFonts w:ascii="Times New Roman"/>
          <w:b w:val="false"/>
          <w:i w:val="false"/>
          <w:color w:val="000000"/>
          <w:sz w:val="28"/>
        </w:rPr>
        <w:t xml:space="preserve">
      Если при повторном голосовании ни один из этих кандидатов не набрал более половины голосов от общего числа депутатов, проводятся повторные выборы. </w:t>
      </w:r>
    </w:p>
    <w:bookmarkEnd w:id="119"/>
    <w:bookmarkStart w:name="z132" w:id="120"/>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0"/>
    <w:bookmarkStart w:name="z133" w:id="121"/>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21"/>
    <w:bookmarkStart w:name="z134" w:id="122"/>
    <w:p>
      <w:pPr>
        <w:spacing w:after="0"/>
        <w:ind w:left="0"/>
        <w:jc w:val="both"/>
      </w:pPr>
      <w:r>
        <w:rPr>
          <w:rFonts w:ascii="Times New Roman"/>
          <w:b w:val="false"/>
          <w:i w:val="false"/>
          <w:color w:val="000000"/>
          <w:sz w:val="28"/>
        </w:rPr>
        <w:t>
      46. При отсутствии секретаря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2"/>
    <w:bookmarkStart w:name="z135" w:id="123"/>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3"/>
    <w:bookmarkStart w:name="z136" w:id="124"/>
    <w:p>
      <w:pPr>
        <w:spacing w:after="0"/>
        <w:ind w:left="0"/>
        <w:jc w:val="both"/>
      </w:pPr>
      <w:r>
        <w:rPr>
          <w:rFonts w:ascii="Times New Roman"/>
          <w:b w:val="false"/>
          <w:i w:val="false"/>
          <w:color w:val="000000"/>
          <w:sz w:val="28"/>
        </w:rPr>
        <w:t xml:space="preserve">
      48.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24"/>
    <w:p>
      <w:pPr>
        <w:spacing w:after="0"/>
        <w:ind w:left="0"/>
        <w:jc w:val="left"/>
      </w:pPr>
      <w:r>
        <w:rPr>
          <w:rFonts w:ascii="Times New Roman"/>
          <w:b/>
          <w:i w:val="false"/>
          <w:color w:val="000000"/>
        </w:rPr>
        <w:t xml:space="preserve"> 5.2. Постоянные и временные комиссии маслихата.</w:t>
      </w:r>
    </w:p>
    <w:bookmarkStart w:name="z138" w:id="125"/>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Члены постоянных комиссий избираются маслихатом открытым голосованием из числа депутатов.</w:t>
      </w:r>
    </w:p>
    <w:bookmarkEnd w:id="125"/>
    <w:bookmarkStart w:name="z139" w:id="126"/>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26"/>
    <w:bookmarkStart w:name="z140" w:id="127"/>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7"/>
    <w:bookmarkStart w:name="z141" w:id="128"/>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28"/>
    <w:bookmarkStart w:name="z142" w:id="129"/>
    <w:p>
      <w:pPr>
        <w:spacing w:after="0"/>
        <w:ind w:left="0"/>
        <w:jc w:val="both"/>
      </w:pPr>
      <w:r>
        <w:rPr>
          <w:rFonts w:ascii="Times New Roman"/>
          <w:b w:val="false"/>
          <w:i w:val="false"/>
          <w:color w:val="000000"/>
          <w:sz w:val="28"/>
        </w:rPr>
        <w:t xml:space="preserve">
      50.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29"/>
    <w:bookmarkStart w:name="z143" w:id="130"/>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130"/>
    <w:bookmarkStart w:name="z144" w:id="131"/>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1"/>
    <w:bookmarkStart w:name="z145" w:id="132"/>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2"/>
    <w:bookmarkStart w:name="z146" w:id="133"/>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3"/>
    <w:bookmarkStart w:name="z147" w:id="134"/>
    <w:p>
      <w:pPr>
        <w:spacing w:after="0"/>
        <w:ind w:left="0"/>
        <w:jc w:val="both"/>
      </w:pPr>
      <w:r>
        <w:rPr>
          <w:rFonts w:ascii="Times New Roman"/>
          <w:b w:val="false"/>
          <w:i w:val="false"/>
          <w:color w:val="000000"/>
          <w:sz w:val="28"/>
        </w:rPr>
        <w:t>
      Постоянная комиссия за месяц до проведения публичных слушании через средства массовой информации доводит до сведения населения тему предстоящих публичных слушаний.</w:t>
      </w:r>
    </w:p>
    <w:bookmarkEnd w:id="134"/>
    <w:bookmarkStart w:name="z148" w:id="135"/>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5"/>
    <w:bookmarkStart w:name="z149" w:id="136"/>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6"/>
    <w:bookmarkStart w:name="z150" w:id="137"/>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37"/>
    <w:bookmarkStart w:name="z151" w:id="138"/>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38"/>
    <w:bookmarkStart w:name="z152" w:id="139"/>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39"/>
    <w:bookmarkStart w:name="z153" w:id="140"/>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bookmarkEnd w:id="140"/>
    <w:bookmarkStart w:name="z154" w:id="141"/>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1"/>
    <w:bookmarkStart w:name="z155" w:id="142"/>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142"/>
    <w:p>
      <w:pPr>
        <w:spacing w:after="0"/>
        <w:ind w:left="0"/>
        <w:jc w:val="left"/>
      </w:pPr>
      <w:r>
        <w:rPr>
          <w:rFonts w:ascii="Times New Roman"/>
          <w:b/>
          <w:i w:val="false"/>
          <w:color w:val="000000"/>
        </w:rPr>
        <w:t xml:space="preserve"> 5.4 Председатель постоянной комиссии.</w:t>
      </w:r>
    </w:p>
    <w:bookmarkStart w:name="z157" w:id="143"/>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3"/>
    <w:bookmarkStart w:name="z158" w:id="144"/>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4"/>
    <w:bookmarkStart w:name="z159" w:id="145"/>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5"/>
    <w:bookmarkStart w:name="z160" w:id="146"/>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46"/>
    <w:bookmarkStart w:name="z161" w:id="147"/>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пунктом 60 настоящего Регламента.</w:t>
      </w:r>
    </w:p>
    <w:bookmarkEnd w:id="147"/>
    <w:bookmarkStart w:name="z162" w:id="148"/>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48"/>
    <w:bookmarkStart w:name="z163" w:id="149"/>
    <w:p>
      <w:pPr>
        <w:spacing w:after="0"/>
        <w:ind w:left="0"/>
        <w:jc w:val="left"/>
      </w:pPr>
      <w:r>
        <w:rPr>
          <w:rFonts w:ascii="Times New Roman"/>
          <w:b/>
          <w:i w:val="false"/>
          <w:color w:val="000000"/>
        </w:rPr>
        <w:t xml:space="preserve"> 5.5 Счетная комиссия маслихата.</w:t>
      </w:r>
    </w:p>
    <w:bookmarkEnd w:id="149"/>
    <w:bookmarkStart w:name="z164" w:id="150"/>
    <w:p>
      <w:pPr>
        <w:spacing w:after="0"/>
        <w:ind w:left="0"/>
        <w:jc w:val="both"/>
      </w:pPr>
      <w:r>
        <w:rPr>
          <w:rFonts w:ascii="Times New Roman"/>
          <w:b w:val="false"/>
          <w:i w:val="false"/>
          <w:color w:val="000000"/>
          <w:sz w:val="28"/>
        </w:rPr>
        <w:t>
      57.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0"/>
    <w:bookmarkStart w:name="z165" w:id="151"/>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1"/>
    <w:bookmarkStart w:name="z166" w:id="152"/>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2"/>
    <w:bookmarkStart w:name="z167" w:id="153"/>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3"/>
    <w:bookmarkStart w:name="z168" w:id="154"/>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4"/>
    <w:bookmarkStart w:name="z169" w:id="155"/>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55"/>
    <w:bookmarkStart w:name="z170" w:id="156"/>
    <w:p>
      <w:pPr>
        <w:spacing w:after="0"/>
        <w:ind w:left="0"/>
        <w:jc w:val="both"/>
      </w:pPr>
      <w:r>
        <w:rPr>
          <w:rFonts w:ascii="Times New Roman"/>
          <w:b w:val="false"/>
          <w:i w:val="false"/>
          <w:color w:val="000000"/>
          <w:sz w:val="28"/>
        </w:rPr>
        <w:t>
      59.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56"/>
    <w:bookmarkStart w:name="z171" w:id="157"/>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57"/>
    <w:bookmarkStart w:name="z172" w:id="158"/>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58"/>
    <w:bookmarkStart w:name="z173" w:id="159"/>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59"/>
    <w:bookmarkStart w:name="z174" w:id="160"/>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0"/>
    <w:bookmarkStart w:name="z175" w:id="161"/>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1"/>
    <w:bookmarkStart w:name="z176" w:id="162"/>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2"/>
    <w:bookmarkStart w:name="z177" w:id="163"/>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3"/>
    <w:bookmarkStart w:name="z178" w:id="164"/>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4"/>
    <w:bookmarkStart w:name="z179" w:id="165"/>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5"/>
    <w:bookmarkStart w:name="z180" w:id="166"/>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66"/>
    <w:bookmarkStart w:name="z181" w:id="167"/>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67"/>
    <w:bookmarkStart w:name="z182" w:id="168"/>
    <w:p>
      <w:pPr>
        <w:spacing w:after="0"/>
        <w:ind w:left="0"/>
        <w:jc w:val="left"/>
      </w:pPr>
      <w:r>
        <w:rPr>
          <w:rFonts w:ascii="Times New Roman"/>
          <w:b/>
          <w:i w:val="false"/>
          <w:color w:val="000000"/>
        </w:rPr>
        <w:t xml:space="preserve"> 5.6 Депутатские объединения в маслихатах.</w:t>
      </w:r>
    </w:p>
    <w:bookmarkEnd w:id="168"/>
    <w:bookmarkStart w:name="z183" w:id="169"/>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69"/>
    <w:bookmarkStart w:name="z184" w:id="170"/>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0"/>
    <w:bookmarkStart w:name="z185" w:id="171"/>
    <w:p>
      <w:pPr>
        <w:spacing w:after="0"/>
        <w:ind w:left="0"/>
        <w:jc w:val="both"/>
      </w:pPr>
      <w:r>
        <w:rPr>
          <w:rFonts w:ascii="Times New Roman"/>
          <w:b w:val="false"/>
          <w:i w:val="false"/>
          <w:color w:val="000000"/>
          <w:sz w:val="28"/>
        </w:rPr>
        <w:t>
      62. Члены депутатских объединений могут: 1) вносить замечания и предложения по повестке дня маслихата, порядку рассмотрения и существу обсуждаемых вопросов;</w:t>
      </w:r>
    </w:p>
    <w:bookmarkEnd w:id="171"/>
    <w:bookmarkStart w:name="z186" w:id="172"/>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2"/>
    <w:bookmarkStart w:name="z187" w:id="173"/>
    <w:p>
      <w:pPr>
        <w:spacing w:after="0"/>
        <w:ind w:left="0"/>
        <w:jc w:val="both"/>
      </w:pPr>
      <w:r>
        <w:rPr>
          <w:rFonts w:ascii="Times New Roman"/>
          <w:b w:val="false"/>
          <w:i w:val="false"/>
          <w:color w:val="000000"/>
          <w:sz w:val="28"/>
        </w:rPr>
        <w:t>
      3) предлагать поправки к проектам решений маслихата;</w:t>
      </w:r>
    </w:p>
    <w:bookmarkEnd w:id="173"/>
    <w:bookmarkStart w:name="z188" w:id="174"/>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4"/>
    <w:bookmarkStart w:name="z189" w:id="175"/>
    <w:p>
      <w:pPr>
        <w:spacing w:after="0"/>
        <w:ind w:left="0"/>
        <w:jc w:val="both"/>
      </w:pPr>
      <w:r>
        <w:rPr>
          <w:rFonts w:ascii="Times New Roman"/>
          <w:b w:val="false"/>
          <w:i w:val="false"/>
          <w:color w:val="000000"/>
          <w:sz w:val="28"/>
        </w:rPr>
        <w:t xml:space="preserve">
      63.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 </w:t>
      </w:r>
    </w:p>
    <w:bookmarkEnd w:id="175"/>
    <w:bookmarkStart w:name="z190" w:id="176"/>
    <w:p>
      <w:pPr>
        <w:spacing w:after="0"/>
        <w:ind w:left="0"/>
        <w:jc w:val="left"/>
      </w:pPr>
      <w:r>
        <w:rPr>
          <w:rFonts w:ascii="Times New Roman"/>
          <w:b/>
          <w:i w:val="false"/>
          <w:color w:val="000000"/>
        </w:rPr>
        <w:t xml:space="preserve"> 6. Депутатская этика.</w:t>
      </w:r>
    </w:p>
    <w:bookmarkEnd w:id="176"/>
    <w:p>
      <w:pPr>
        <w:spacing w:after="0"/>
        <w:ind w:left="0"/>
        <w:jc w:val="both"/>
      </w:pPr>
      <w:r>
        <w:rPr>
          <w:rFonts w:ascii="Times New Roman"/>
          <w:b w:val="false"/>
          <w:i w:val="false"/>
          <w:color w:val="000000"/>
          <w:sz w:val="28"/>
        </w:rPr>
        <w:t>
      64. Депутаты маслихата:</w:t>
      </w:r>
    </w:p>
    <w:bookmarkStart w:name="z192" w:id="177"/>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77"/>
    <w:bookmarkStart w:name="z193" w:id="178"/>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78"/>
    <w:bookmarkStart w:name="z194" w:id="179"/>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79"/>
    <w:bookmarkStart w:name="z195" w:id="180"/>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0"/>
    <w:bookmarkStart w:name="z196" w:id="181"/>
    <w:p>
      <w:pPr>
        <w:spacing w:after="0"/>
        <w:ind w:left="0"/>
        <w:jc w:val="both"/>
      </w:pPr>
      <w:r>
        <w:rPr>
          <w:rFonts w:ascii="Times New Roman"/>
          <w:b w:val="false"/>
          <w:i w:val="false"/>
          <w:color w:val="000000"/>
          <w:sz w:val="28"/>
        </w:rPr>
        <w:t>
      5) не должны прерывать выступающих.</w:t>
      </w:r>
    </w:p>
    <w:bookmarkEnd w:id="181"/>
    <w:bookmarkStart w:name="z197" w:id="182"/>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2"/>
    <w:bookmarkStart w:name="z198" w:id="183"/>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3"/>
    <w:bookmarkStart w:name="z199" w:id="184"/>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84"/>
    <w:bookmarkStart w:name="z200" w:id="185"/>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85"/>
    <w:bookmarkStart w:name="z201" w:id="186"/>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 </w:t>
      </w:r>
      <w:r>
        <w:rPr>
          <w:rFonts w:ascii="Times New Roman"/>
          <w:b w:val="false"/>
          <w:i w:val="false"/>
          <w:color w:val="000000"/>
          <w:sz w:val="28"/>
        </w:rPr>
        <w:t>пунктом 2</w:t>
      </w:r>
      <w:r>
        <w:rPr>
          <w:rFonts w:ascii="Times New Roman"/>
          <w:b w:val="false"/>
          <w:i w:val="false"/>
          <w:color w:val="000000"/>
          <w:sz w:val="28"/>
        </w:rPr>
        <w:t>,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86"/>
    <w:bookmarkStart w:name="z202" w:id="187"/>
    <w:p>
      <w:pPr>
        <w:spacing w:after="0"/>
        <w:ind w:left="0"/>
        <w:jc w:val="left"/>
      </w:pPr>
      <w:r>
        <w:rPr>
          <w:rFonts w:ascii="Times New Roman"/>
          <w:b/>
          <w:i w:val="false"/>
          <w:color w:val="000000"/>
        </w:rPr>
        <w:t xml:space="preserve"> 7. Повышение квалификации депутатов маслихата.</w:t>
      </w:r>
    </w:p>
    <w:bookmarkEnd w:id="187"/>
    <w:bookmarkStart w:name="z203" w:id="188"/>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88"/>
    <w:bookmarkStart w:name="z204" w:id="189"/>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89"/>
    <w:bookmarkStart w:name="z205" w:id="190"/>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0"/>
    <w:bookmarkStart w:name="z206" w:id="191"/>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1"/>
    <w:bookmarkStart w:name="z207" w:id="192"/>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2"/>
    <w:bookmarkStart w:name="z208" w:id="193"/>
    <w:p>
      <w:pPr>
        <w:spacing w:after="0"/>
        <w:ind w:left="0"/>
        <w:jc w:val="left"/>
      </w:pPr>
      <w:r>
        <w:rPr>
          <w:rFonts w:ascii="Times New Roman"/>
          <w:b/>
          <w:i w:val="false"/>
          <w:color w:val="000000"/>
        </w:rPr>
        <w:t xml:space="preserve"> 7. Организация работы аппарата маслихата.</w:t>
      </w:r>
    </w:p>
    <w:bookmarkEnd w:id="193"/>
    <w:bookmarkStart w:name="z209" w:id="194"/>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94"/>
    <w:bookmarkStart w:name="z210" w:id="195"/>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End w:id="195"/>
    <w:bookmarkStart w:name="z211" w:id="196"/>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196"/>
    <w:bookmarkStart w:name="z212" w:id="197"/>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97"/>
    <w:bookmarkStart w:name="z213" w:id="198"/>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198"/>
    <w:bookmarkStart w:name="z214" w:id="199"/>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