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2e6b" w14:textId="6412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30 декабря 2021 года № 19-1 "О бюджетах города Ушарал и сельских округов Алакольского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18 мая 2022 года № 25-1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2022-2024 годы,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209 470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146 848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62 622 тысячи тенге, в том числе;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221 212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11 742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11 742 тысячи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11 742 тысячи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 бюджет Кабанбайского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80 213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61 524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18 689 тысяч тенге, в том числе;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114 161 тысяча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33 948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33 948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33 948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Бескольского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66 986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39 771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27 215 тысяч тенге, в том числе;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70 100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3 114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3 114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 3 114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Достыкского сельского округа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65 292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39 275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26 017 тысяч тенге, в том числе;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66 322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1 030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1 030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1 030 тысяч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Ыргайтинского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174 113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16 981 тысяча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157 132 тысячи тенге, в том числе;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176 078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1 965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1 965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1 965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Теректинского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39 037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8 724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30 313 тысяч тенге, в том числе;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42 308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3 271 тысяча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3 271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3 271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Жагатальского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54 822 тысячи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7 467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47 355 тысяч тенге, в том числе;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57 423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2 601 тысяча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2 601 тысяча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2 601 тысяча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Кольбайского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44 941 тысяча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7 764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37 177 тысяч тенге, в том числе;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48 142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3 201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3 201 тысяча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3 201 тысяча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Акжарского сельского округа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38 557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7 540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31 017 тысяч тенге, в том числе;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40 134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1 577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1 577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1 577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Жанаминского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48 652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10 505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38 147 тысяч тенге, в том числе;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57 293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8 641 тысяча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8 641 тысяча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8 641 тысяча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Жыландинского сельского округа на 2022-2024 годы, согласно приложениям 31, 32 и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35 071 тысяча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5 516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29 555 тысяч тенге, в том числе;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36 737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1 666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1 666 тысяч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1 666 тысяч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Екпендинского сельского округа на 2022-2024 годы, согласно приложениям 34, 35 и 36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46 835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3 958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42 877 тысяч тенге, в том числе;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47 285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450 тысяч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450 тысяч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Токжайлауского сельского округа на 2022-2024 годы, согласно приложениям 37, 38 и 39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49 993 тысячи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4 875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45 118 тысяч тенге, в том числе;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50 792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799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799 тысяч 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799 тысяч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Жайпакского сельского округа на 2022-2024 годы, согласно приложениям 40, 41 и 42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40 990 тысяч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2 659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38 331 тысяча тенге, в том числе;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41 788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798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798 тысяч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798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Кайнарского сельского округа на 2022-2024 годы, согласно приложениям 43, 44 и 45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34 954 тысячи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2 167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32 787 тысяч тенге, в том числе;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36 175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1 221 тысяча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1 221 тысяча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1 221 тысяча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Актубекского сельского округа на 2022-2024 годы, согласно приложениям 46, 47 и 48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31 065 тысяч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2 640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28 425 тысяч тенге, в том числе;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31 130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 тысяч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 тысяч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Ынталинского сельского округа на 2022-2024 годы, согласно приложениям 49, 50 и 51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33 088 тысяч тенге,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3 057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30 031 тысяча тенге, в том числе;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33 810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722 тысячи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722 тысячи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722 тысячи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Камыскалинского сельского округа на 2022-2024 годы, согласно приложениям 52, 53 и 54 к настоящему решению соответственно, в том числе на 2022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43 931 тысяча тенге, в том числе: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4 303 тысячи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39 628 тысяч тенге, в том числе;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44 435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504 тысячи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504 тысячи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504 тысячи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Архарлинского сельского округа на 2022-2024 годы, согласно приложениям 55, 56 и 57 к настоящему решению соответственно, в том числе на 2022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32 214 тысяч тенге, в том числе: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1 901 тысяча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30 313 тысяч тенге, в том числе;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32 775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561 тысяча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561 тысяча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561 тысяч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Кызылащинского сельского округа на 2022-2024 годы, согласно приложениям 58, 59 и 60 к настоящему решению соответственно, в том числе на 2022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37 885 тысяч тенге, в том числе: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3 642 тысячи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34 243 тысячи тенге, в том числе;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39 193 тысячи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1 308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1 308 тысяч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1 308 тысяч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Енбекшинского сельского округа на 2022-2024 годы, согласно приложениям 61, 62 и 63 к настоящему решению соответственно, в том числе на 2022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38 584 тысячи тенге, в том числе: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2 364 тысячи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36 220 тысяч тенге, в том числе;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38 876 тысяч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292 тысячи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292 тысячи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292 тысячи тенге.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Ушбулакского сельского округа на 2022-2024 годы, согласно приложениям 64, 65 и 66 к настоящему решению соответственно, в том числе на 2022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38 856 тысяч тенге, в том числе: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2 597 тысяч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36 259 тысяч тенге, в том числе;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38 868 тысяч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тысяч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тысяч тенге: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тысяч тенге.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Сапакского сельского округа на 2022-2024 годы, согласно приложениям 67, 68 и 69 к настоящему решению соответственно, в том числе на 2022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33 383 тысячи тенге, в том числе: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1 364 тысячи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32 019 тысяч тенге, в том числе;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34 072 тысячи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689 тысяч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689 тысяч тенге: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689 тысяч тенге.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Лепсинского сельского округа на 2022-2024 годы, согласно приложениям 70, 71 и 72 к настоящему решению соответственно, в том числе на 2022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47 376 тысяч тенге, в том числе: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3 869 тысяч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43 507 тысяч тенге, в том числе;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93069959122052303 тысячи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1 527 тысяч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1 527 тысяч тенге: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1 527 тысяч тенге. ";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2022 года.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"30" декабря 2022 года № 19-1</w:t>
            </w:r>
          </w:p>
        </w:tc>
      </w:tr>
    </w:tbl>
    <w:bookmarkStart w:name="z44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2022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"30" декабря 2022 года № 19-1</w:t>
            </w:r>
          </w:p>
        </w:tc>
      </w:tr>
    </w:tbl>
    <w:bookmarkStart w:name="z45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2022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"30" декабря 2022 года № 19-1</w:t>
            </w:r>
          </w:p>
        </w:tc>
      </w:tr>
    </w:tbl>
    <w:bookmarkStart w:name="z465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2022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"30" декабря 2022 года № 19-1</w:t>
            </w:r>
          </w:p>
        </w:tc>
      </w:tr>
    </w:tbl>
    <w:bookmarkStart w:name="z474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"30" декабря 2022 года № 19-1</w:t>
            </w:r>
          </w:p>
        </w:tc>
      </w:tr>
    </w:tbl>
    <w:bookmarkStart w:name="z483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2022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"30" декабря 2022 года № 19-1</w:t>
            </w:r>
          </w:p>
        </w:tc>
      </w:tr>
    </w:tbl>
    <w:bookmarkStart w:name="z494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2022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"30" декабря 2022 года № 19-1</w:t>
            </w:r>
          </w:p>
        </w:tc>
      </w:tr>
    </w:tbl>
    <w:bookmarkStart w:name="z505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2022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"30" декабря 2022 года № 19-1</w:t>
            </w:r>
          </w:p>
        </w:tc>
      </w:tr>
    </w:tbl>
    <w:bookmarkStart w:name="z51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2022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"30" декабря 2022 года № 19-1</w:t>
            </w:r>
          </w:p>
        </w:tc>
      </w:tr>
    </w:tbl>
    <w:bookmarkStart w:name="z527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"30" декабря 2022 года № 19-1</w:t>
            </w:r>
          </w:p>
        </w:tc>
      </w:tr>
    </w:tbl>
    <w:bookmarkStart w:name="z53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2022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"30" декабря 2022 года № 19-1</w:t>
            </w:r>
          </w:p>
        </w:tc>
      </w:tr>
    </w:tbl>
    <w:bookmarkStart w:name="z549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2022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"30" декабря 2022 года № 19-1</w:t>
            </w:r>
          </w:p>
        </w:tc>
      </w:tr>
    </w:tbl>
    <w:bookmarkStart w:name="z560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2022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"30" декабря 2022 года № 19-1</w:t>
            </w:r>
          </w:p>
        </w:tc>
      </w:tr>
    </w:tbl>
    <w:bookmarkStart w:name="z571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2022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"30" декабря 2022 года № 19-1</w:t>
            </w:r>
          </w:p>
        </w:tc>
      </w:tr>
    </w:tbl>
    <w:bookmarkStart w:name="z58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2022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Алакольского районного маслихата от "30" декабря 2022 года № 19-1</w:t>
            </w:r>
          </w:p>
        </w:tc>
      </w:tr>
    </w:tbl>
    <w:bookmarkStart w:name="z593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"30" декабря 2022 года № 19-1</w:t>
            </w:r>
          </w:p>
        </w:tc>
      </w:tr>
    </w:tbl>
    <w:bookmarkStart w:name="z604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2022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Алакольского районного маслихата от "30" декабря 2022 года № 19-1</w:t>
            </w:r>
          </w:p>
        </w:tc>
      </w:tr>
    </w:tbl>
    <w:bookmarkStart w:name="z615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2022 год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"30" декабря 2022 года № 19-1</w:t>
            </w:r>
          </w:p>
        </w:tc>
      </w:tr>
    </w:tbl>
    <w:bookmarkStart w:name="z626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2022 год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"30" декабря 2022 года № 19-1</w:t>
            </w:r>
          </w:p>
        </w:tc>
      </w:tr>
    </w:tbl>
    <w:bookmarkStart w:name="z637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2022 год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"30" декабря 2022 года № 19-1</w:t>
            </w:r>
          </w:p>
        </w:tc>
      </w:tr>
    </w:tbl>
    <w:bookmarkStart w:name="z648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2022 год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"30" декабря 2022 года № 19-1</w:t>
            </w:r>
          </w:p>
        </w:tc>
      </w:tr>
    </w:tbl>
    <w:bookmarkStart w:name="z659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"30" декабря 2022 года № 19-1</w:t>
            </w:r>
          </w:p>
        </w:tc>
      </w:tr>
    </w:tbl>
    <w:bookmarkStart w:name="z670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2022 год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Алакольского районного маслихата от "30" декабря 2022 года № 19-1</w:t>
            </w:r>
          </w:p>
        </w:tc>
      </w:tr>
    </w:tbl>
    <w:bookmarkStart w:name="z682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2022 год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Алакольского районного маслихата от "18" мая 2022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Алакольского районного маслихата от "30" декабря 2022 года № 19-1</w:t>
            </w:r>
          </w:p>
        </w:tc>
      </w:tr>
    </w:tbl>
    <w:bookmarkStart w:name="z693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2022 год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