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06b55f" w14:textId="606b55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бюджетах сельских округов Балхашского района на 2022-2024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Балхашского районного маслихата Алматинской области от 18 января 2022 года № 14-58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ff0000"/>
          <w:sz w:val="28"/>
        </w:rPr>
        <w:t>
      Сноска. Вводится в действие с 01.01.2022 в соответствии с пунктом 17 настоящего решения.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Бюджетного кодекса Республики Казахстан от 4 декабря 2008 года, и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Балхашский районный маслихат РЕШИЛ: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Акдалинского сельского округа Балхашского района на 2022-2024 годы,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2022 год в следующих объемах: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38 831 тысяч тенге, в том числе: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8 738 тысячи тенге;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неналоговые поступления 0 тенге;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поступления от продажи основного капитала 0 тенге;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поступления трансфертов 30 093 тысяча тенге, в том числе: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целевые текущие трансферты 1 697 тысяч тенге;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целевые трансферты на развитие 0 тенге;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субвенции 28 396 тысяча тенге;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38 831 тысяч тенге;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0 тенге;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0 тенге.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бюджет Акжарского сельского округа Балхашского района на 2021-2023 годы,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2022 год в следующих объемах: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39 705 тысяч тенге, в том числе: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налоговые поступления 15 496 тысячи тенге;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неналоговые поступления 0 тенге;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поступления от продажи основного капитала 0 тенге;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поступления трансфертов 24 236 тысяч тенге, в том числе: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целевые текущие трансферты 6 464 тысяч тенге;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целевые трансферты на развитие 0 тенге;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субвенции 17 772 тысяч тенге;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39 705 тысяч тенге;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0 тенге;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0 тенге.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Утвердить бюджет Аккольского сельского округа Балхашского района на 2022-2024 годы,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2022 год в следующих объемах: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47 351 тысяч тенге, в том числе: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налоговые поступления 5 373 тысяч тенге;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неналоговые поступления 0 тенге;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поступления от продажи основного капитала 0 тенге;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поступления трансфертов 41 978 тысяч тенге, в том числе: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целевые текущие трансферты 13 830 тысячи тенге;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целевые трансферты на развитие 0 тенге;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субвенции 28 148 тысяч тенге;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47 351 тысяч тенге;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0 тенге;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0 тенге.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Утвердить бюджет Баканасского сельского округа Балхашского района на 2022-2024 годы,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2022 год в следующих объемах: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126 686 тысяч тенге, в том числе: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налоговые поступления 38 628 тысяч тенге;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неналоговые поступления 0 тенге;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поступления от продажи основного капитала 0 тенге;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поступления трансфертов 88 058 тысячи тенге, в том числе: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целевые текущие трансферты 38 150 тысяч тенге;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целевые трансферты на развитие 0 тенге;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субвенции 49 908 тысячи тенге;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126 686 тысяч тенге;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0 тенге;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0 тенге.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Утвердить бюджет Бакбактинского сельского округа Балхашского района на 2022-2024 годы,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2022 год в следующих объемах: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56 236 тысяч тенге, в том числе:</w:t>
      </w:r>
    </w:p>
    <w:bookmarkEnd w:id="67"/>
    <w:bookmarkStart w:name="z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налоговые поступления 19 962 тысяч тенге;</w:t>
      </w:r>
    </w:p>
    <w:bookmarkEnd w:id="68"/>
    <w:bookmarkStart w:name="z7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неналоговые поступления 0 тенге;</w:t>
      </w:r>
    </w:p>
    <w:bookmarkEnd w:id="69"/>
    <w:bookmarkStart w:name="z7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поступления от продажи основного капитала 0 тенге;</w:t>
      </w:r>
    </w:p>
    <w:bookmarkEnd w:id="70"/>
    <w:bookmarkStart w:name="z7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36 274 тысяч тенге, в том числе:</w:t>
      </w:r>
    </w:p>
    <w:bookmarkEnd w:id="71"/>
    <w:bookmarkStart w:name="z7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целевые текущие трансферты 2 224 тысяч тенге;</w:t>
      </w:r>
    </w:p>
    <w:bookmarkEnd w:id="72"/>
    <w:bookmarkStart w:name="z8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целевые трансферты на развитие 0 тенге;</w:t>
      </w:r>
    </w:p>
    <w:bookmarkEnd w:id="73"/>
    <w:bookmarkStart w:name="z8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субвенции 34 050 тысяч тенге;</w:t>
      </w:r>
    </w:p>
    <w:bookmarkEnd w:id="74"/>
    <w:bookmarkStart w:name="z8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56 236 тысяч тенге;</w:t>
      </w:r>
    </w:p>
    <w:bookmarkEnd w:id="75"/>
    <w:bookmarkStart w:name="z8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76"/>
    <w:bookmarkStart w:name="z8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77"/>
    <w:bookmarkStart w:name="z8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78"/>
    <w:bookmarkStart w:name="z8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79"/>
    <w:bookmarkStart w:name="z87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0 тенге;</w:t>
      </w:r>
    </w:p>
    <w:bookmarkEnd w:id="80"/>
    <w:bookmarkStart w:name="z88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0 тенге.</w:t>
      </w:r>
    </w:p>
    <w:bookmarkEnd w:id="81"/>
    <w:bookmarkStart w:name="z89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Утвердить бюджет Балатопарского сельского округа Балхашского района на 2022-2024 годы,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2022 год в следующих объемах:</w:t>
      </w:r>
    </w:p>
    <w:bookmarkEnd w:id="82"/>
    <w:bookmarkStart w:name="z90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36 953 тысяч тенге, в том числе:</w:t>
      </w:r>
    </w:p>
    <w:bookmarkEnd w:id="83"/>
    <w:bookmarkStart w:name="z91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налоговые поступления 6 186 тысячи тенге;</w:t>
      </w:r>
    </w:p>
    <w:bookmarkEnd w:id="84"/>
    <w:bookmarkStart w:name="z92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неналоговые поступления 0 тенге;</w:t>
      </w:r>
    </w:p>
    <w:bookmarkEnd w:id="85"/>
    <w:bookmarkStart w:name="z93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поступления от продажи основного капитала 0 тенге;</w:t>
      </w:r>
    </w:p>
    <w:bookmarkEnd w:id="86"/>
    <w:bookmarkStart w:name="z94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поступления трансфертов 30 767 тысяч тенге, в том числе:</w:t>
      </w:r>
    </w:p>
    <w:bookmarkEnd w:id="87"/>
    <w:bookmarkStart w:name="z95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целевые текущие трансферты 1 223 тысяч тенге;</w:t>
      </w:r>
    </w:p>
    <w:bookmarkEnd w:id="88"/>
    <w:bookmarkStart w:name="z96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целевые трансферты на развитие 0 тенге;</w:t>
      </w:r>
    </w:p>
    <w:bookmarkEnd w:id="89"/>
    <w:bookmarkStart w:name="z97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субвенции 29 544 тысяч тенге;</w:t>
      </w:r>
    </w:p>
    <w:bookmarkEnd w:id="90"/>
    <w:bookmarkStart w:name="z98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36 953 тысяч тенге;</w:t>
      </w:r>
    </w:p>
    <w:bookmarkEnd w:id="91"/>
    <w:bookmarkStart w:name="z99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92"/>
    <w:bookmarkStart w:name="z100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93"/>
    <w:bookmarkStart w:name="z101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94"/>
    <w:bookmarkStart w:name="z102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95"/>
    <w:bookmarkStart w:name="z103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0 тенге;</w:t>
      </w:r>
    </w:p>
    <w:bookmarkEnd w:id="96"/>
    <w:bookmarkStart w:name="z104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0 тенге.</w:t>
      </w:r>
    </w:p>
    <w:bookmarkEnd w:id="97"/>
    <w:bookmarkStart w:name="z105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Утвердить бюджет Берекенского сельского округа Балхашского района на 2022-2024 годы,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2022 год в следующих объемах:</w:t>
      </w:r>
    </w:p>
    <w:bookmarkEnd w:id="98"/>
    <w:bookmarkStart w:name="z106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59 309 тысячи тенге, в том числе:</w:t>
      </w:r>
    </w:p>
    <w:bookmarkEnd w:id="99"/>
    <w:bookmarkStart w:name="z107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налоговые поступления 8 635 тысяч тенге;</w:t>
      </w:r>
    </w:p>
    <w:bookmarkEnd w:id="100"/>
    <w:bookmarkStart w:name="z108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неналоговые поступления 0 тенге;</w:t>
      </w:r>
    </w:p>
    <w:bookmarkEnd w:id="101"/>
    <w:bookmarkStart w:name="z109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поступления от продажи основного капитала 0 тенге;</w:t>
      </w:r>
    </w:p>
    <w:bookmarkEnd w:id="102"/>
    <w:bookmarkStart w:name="z110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поступления трансфертов 50 674 тысячи тенге, в том числе:</w:t>
      </w:r>
    </w:p>
    <w:bookmarkEnd w:id="103"/>
    <w:bookmarkStart w:name="z111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целевые текущие трансферты 27 333 тысяч тенге;</w:t>
      </w:r>
    </w:p>
    <w:bookmarkEnd w:id="104"/>
    <w:bookmarkStart w:name="z112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целевые трансферты на развитие 0 тенге;</w:t>
      </w:r>
    </w:p>
    <w:bookmarkEnd w:id="105"/>
    <w:bookmarkStart w:name="z113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субвенции 23 341 тысячи тенге;</w:t>
      </w:r>
    </w:p>
    <w:bookmarkEnd w:id="106"/>
    <w:bookmarkStart w:name="z114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59 309 тысячи тенге;</w:t>
      </w:r>
    </w:p>
    <w:bookmarkEnd w:id="107"/>
    <w:bookmarkStart w:name="z115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108"/>
    <w:bookmarkStart w:name="z116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109"/>
    <w:bookmarkStart w:name="z117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10"/>
    <w:bookmarkStart w:name="z118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111"/>
    <w:bookmarkStart w:name="z119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0 тенге;</w:t>
      </w:r>
    </w:p>
    <w:bookmarkEnd w:id="112"/>
    <w:bookmarkStart w:name="z120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0 тенге.</w:t>
      </w:r>
    </w:p>
    <w:bookmarkEnd w:id="113"/>
    <w:bookmarkStart w:name="z121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Утвердить бюджет Бирликского сельского округа Балхашского района на 2022-2024 годы,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2022 год в следующих объемах:</w:t>
      </w:r>
    </w:p>
    <w:bookmarkEnd w:id="114"/>
    <w:bookmarkStart w:name="z122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34 463 тысяч тенге, в том числе:</w:t>
      </w:r>
    </w:p>
    <w:bookmarkEnd w:id="115"/>
    <w:bookmarkStart w:name="z123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налоговые поступления 11 859 тысяч тенге;</w:t>
      </w:r>
    </w:p>
    <w:bookmarkEnd w:id="116"/>
    <w:bookmarkStart w:name="z124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неналоговые поступления 0 тенге;</w:t>
      </w:r>
    </w:p>
    <w:bookmarkEnd w:id="117"/>
    <w:bookmarkStart w:name="z125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поступления от продажи основного капитала 0 тенге;</w:t>
      </w:r>
    </w:p>
    <w:bookmarkEnd w:id="118"/>
    <w:bookmarkStart w:name="z126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поступления трансфертов 22 604 тысячи тенге, в том числе:</w:t>
      </w:r>
    </w:p>
    <w:bookmarkEnd w:id="119"/>
    <w:bookmarkStart w:name="z127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целевые текущие трансферты 1 274 тысячи тенге;</w:t>
      </w:r>
    </w:p>
    <w:bookmarkEnd w:id="120"/>
    <w:bookmarkStart w:name="z128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целевые трансферты на развитие 0 тенге;</w:t>
      </w:r>
    </w:p>
    <w:bookmarkEnd w:id="121"/>
    <w:bookmarkStart w:name="z129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субвенции 21 330 тысяч тенге;</w:t>
      </w:r>
    </w:p>
    <w:bookmarkEnd w:id="122"/>
    <w:bookmarkStart w:name="z130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34 463 тысяч тенге;</w:t>
      </w:r>
    </w:p>
    <w:bookmarkEnd w:id="123"/>
    <w:bookmarkStart w:name="z131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124"/>
    <w:bookmarkStart w:name="z132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125"/>
    <w:bookmarkStart w:name="z133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26"/>
    <w:bookmarkStart w:name="z134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127"/>
    <w:bookmarkStart w:name="z135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0 тенге;</w:t>
      </w:r>
    </w:p>
    <w:bookmarkEnd w:id="128"/>
    <w:bookmarkStart w:name="z136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0 тенге.</w:t>
      </w:r>
    </w:p>
    <w:bookmarkEnd w:id="129"/>
    <w:bookmarkStart w:name="z137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Утвердить бюджет Желтурангинского сельского округа Балхашского района на 2022-2024 годы,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2022 год в следующих объемах:</w:t>
      </w:r>
    </w:p>
    <w:bookmarkEnd w:id="130"/>
    <w:bookmarkStart w:name="z138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29 474 тысяч тенге, в том числе:</w:t>
      </w:r>
    </w:p>
    <w:bookmarkEnd w:id="131"/>
    <w:bookmarkStart w:name="z139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налоговые поступления 8 574 тысячи тенге;</w:t>
      </w:r>
    </w:p>
    <w:bookmarkEnd w:id="132"/>
    <w:bookmarkStart w:name="z140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неналоговые поступления 0 тенге;</w:t>
      </w:r>
    </w:p>
    <w:bookmarkEnd w:id="133"/>
    <w:bookmarkStart w:name="z141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поступления от продажи основного капитала 0 тенге;</w:t>
      </w:r>
    </w:p>
    <w:bookmarkEnd w:id="134"/>
    <w:bookmarkStart w:name="z142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поступления трансфертов 20 927 тысяч тенге, в том числе:</w:t>
      </w:r>
    </w:p>
    <w:bookmarkEnd w:id="135"/>
    <w:bookmarkStart w:name="z143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целевые текущие трансферты 1 158 тысяч тенге;</w:t>
      </w:r>
    </w:p>
    <w:bookmarkEnd w:id="136"/>
    <w:bookmarkStart w:name="z144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целевые трансферты на развитие 0 тенге;</w:t>
      </w:r>
    </w:p>
    <w:bookmarkEnd w:id="137"/>
    <w:bookmarkStart w:name="z145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субвенции 19 769 тысяч тенге;</w:t>
      </w:r>
    </w:p>
    <w:bookmarkEnd w:id="138"/>
    <w:bookmarkStart w:name="z146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29 474 тысяч тенге;</w:t>
      </w:r>
    </w:p>
    <w:bookmarkEnd w:id="139"/>
    <w:bookmarkStart w:name="z147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140"/>
    <w:bookmarkStart w:name="z148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141"/>
    <w:bookmarkStart w:name="z149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42"/>
    <w:bookmarkStart w:name="z150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143"/>
    <w:bookmarkStart w:name="z151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0 тенге;</w:t>
      </w:r>
    </w:p>
    <w:bookmarkEnd w:id="144"/>
    <w:bookmarkStart w:name="z152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0 тенге.</w:t>
      </w:r>
    </w:p>
    <w:bookmarkEnd w:id="145"/>
    <w:bookmarkStart w:name="z153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Утвердить бюджет Жиделинского сельского округа Балхашского района на 2022-2024 годы,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29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2022 год в следующих объемах:</w:t>
      </w:r>
    </w:p>
    <w:bookmarkEnd w:id="146"/>
    <w:bookmarkStart w:name="z154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40 377 тысяч тенге, в том числе:</w:t>
      </w:r>
    </w:p>
    <w:bookmarkEnd w:id="147"/>
    <w:bookmarkStart w:name="z155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налоговые поступления 6 345 тысяч тенге;</w:t>
      </w:r>
    </w:p>
    <w:bookmarkEnd w:id="148"/>
    <w:bookmarkStart w:name="z156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неналоговые поступления 0 тенге;</w:t>
      </w:r>
    </w:p>
    <w:bookmarkEnd w:id="149"/>
    <w:bookmarkStart w:name="z157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поступления от продажи основного капитала 0 тенге;</w:t>
      </w:r>
    </w:p>
    <w:bookmarkEnd w:id="150"/>
    <w:bookmarkStart w:name="z158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поступления трансфертов 34 032 тысяч тенге, в том числе:</w:t>
      </w:r>
    </w:p>
    <w:bookmarkEnd w:id="151"/>
    <w:bookmarkStart w:name="z159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целевые текущие трансферты 1 721 тысяч тенге;</w:t>
      </w:r>
    </w:p>
    <w:bookmarkEnd w:id="152"/>
    <w:bookmarkStart w:name="z160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целевые трансферты на развитие 0 тенге;</w:t>
      </w:r>
    </w:p>
    <w:bookmarkEnd w:id="153"/>
    <w:bookmarkStart w:name="z161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субвенции 32 311 тысяча тенге;</w:t>
      </w:r>
    </w:p>
    <w:bookmarkEnd w:id="154"/>
    <w:bookmarkStart w:name="z162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40 377 тысяч тенге;</w:t>
      </w:r>
    </w:p>
    <w:bookmarkEnd w:id="155"/>
    <w:bookmarkStart w:name="z163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156"/>
    <w:bookmarkStart w:name="z164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157"/>
    <w:bookmarkStart w:name="z165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58"/>
    <w:bookmarkStart w:name="z166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159"/>
    <w:bookmarkStart w:name="z167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0 тенге;</w:t>
      </w:r>
    </w:p>
    <w:bookmarkEnd w:id="160"/>
    <w:bookmarkStart w:name="z168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0 тенге.</w:t>
      </w:r>
    </w:p>
    <w:bookmarkEnd w:id="161"/>
    <w:bookmarkStart w:name="z169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Утвердить бюджет Каройского сельского округа Балхашского района на 2022-2024 годы,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2022 год в следующих объемах:</w:t>
      </w:r>
    </w:p>
    <w:bookmarkEnd w:id="162"/>
    <w:bookmarkStart w:name="z170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44 367 тысяч тенге, в том числе:</w:t>
      </w:r>
    </w:p>
    <w:bookmarkEnd w:id="163"/>
    <w:bookmarkStart w:name="z171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налоговые поступления 9 383 тысячи тенге;</w:t>
      </w:r>
    </w:p>
    <w:bookmarkEnd w:id="164"/>
    <w:bookmarkStart w:name="z172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неналоговые поступления 0 тенге;</w:t>
      </w:r>
    </w:p>
    <w:bookmarkEnd w:id="165"/>
    <w:bookmarkStart w:name="z173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поступления от продажи основного капитала 0 тенге;</w:t>
      </w:r>
    </w:p>
    <w:bookmarkEnd w:id="166"/>
    <w:bookmarkStart w:name="z174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поступления трансфертов 34 984 тысяч тенге, в том числе:</w:t>
      </w:r>
    </w:p>
    <w:bookmarkEnd w:id="167"/>
    <w:bookmarkStart w:name="z175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целевые текущие трансферты 10 305 тысячи тенге;</w:t>
      </w:r>
    </w:p>
    <w:bookmarkEnd w:id="168"/>
    <w:bookmarkStart w:name="z176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целевые трансферты на развитие 0 тенге;</w:t>
      </w:r>
    </w:p>
    <w:bookmarkEnd w:id="169"/>
    <w:bookmarkStart w:name="z177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субвенции 24 679 тысяч тенге;</w:t>
      </w:r>
    </w:p>
    <w:bookmarkEnd w:id="170"/>
    <w:bookmarkStart w:name="z178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44 367 тысяч тенге;</w:t>
      </w:r>
    </w:p>
    <w:bookmarkEnd w:id="171"/>
    <w:bookmarkStart w:name="z179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172"/>
    <w:bookmarkStart w:name="z180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173"/>
    <w:bookmarkStart w:name="z181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74"/>
    <w:bookmarkStart w:name="z182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175"/>
    <w:bookmarkStart w:name="z183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0 тенге;</w:t>
      </w:r>
    </w:p>
    <w:bookmarkEnd w:id="176"/>
    <w:bookmarkStart w:name="z184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0 тенге.</w:t>
      </w:r>
    </w:p>
    <w:bookmarkEnd w:id="177"/>
    <w:bookmarkStart w:name="z185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Утвердить бюджет Коктальского сельского округа Балхашского района на 2022-2024 годы,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2022 год в следующих объемах:</w:t>
      </w:r>
    </w:p>
    <w:bookmarkEnd w:id="178"/>
    <w:bookmarkStart w:name="z186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33 103 тысяч тенге, в том числе:</w:t>
      </w:r>
    </w:p>
    <w:bookmarkEnd w:id="179"/>
    <w:bookmarkStart w:name="z187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налоговые поступления 3 491 тысяч тенге;</w:t>
      </w:r>
    </w:p>
    <w:bookmarkEnd w:id="180"/>
    <w:bookmarkStart w:name="z188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неналоговые поступления 0 тенге;</w:t>
      </w:r>
    </w:p>
    <w:bookmarkEnd w:id="181"/>
    <w:bookmarkStart w:name="z189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поступления от продажи основного капитала 0 тенге;</w:t>
      </w:r>
    </w:p>
    <w:bookmarkEnd w:id="182"/>
    <w:bookmarkStart w:name="z190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поступления трансфертов 29 612 тысяча тенге, в том числе:</w:t>
      </w:r>
    </w:p>
    <w:bookmarkEnd w:id="183"/>
    <w:bookmarkStart w:name="z191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целевые текущие трансферты 1 122 тысяч тенге;</w:t>
      </w:r>
    </w:p>
    <w:bookmarkEnd w:id="184"/>
    <w:bookmarkStart w:name="z192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целевые трансферты на развитие 0 тенге;</w:t>
      </w:r>
    </w:p>
    <w:bookmarkEnd w:id="185"/>
    <w:bookmarkStart w:name="z193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субвенции 28 490 тысяча тенге;</w:t>
      </w:r>
    </w:p>
    <w:bookmarkEnd w:id="186"/>
    <w:bookmarkStart w:name="z194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33 103 тысяч тенге;</w:t>
      </w:r>
    </w:p>
    <w:bookmarkEnd w:id="187"/>
    <w:bookmarkStart w:name="z195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188"/>
    <w:bookmarkStart w:name="z196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189"/>
    <w:bookmarkStart w:name="z197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90"/>
    <w:bookmarkStart w:name="z198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191"/>
    <w:bookmarkStart w:name="z199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0 тенге;</w:t>
      </w:r>
    </w:p>
    <w:bookmarkEnd w:id="192"/>
    <w:bookmarkStart w:name="z200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0 тенге.</w:t>
      </w:r>
    </w:p>
    <w:bookmarkEnd w:id="193"/>
    <w:bookmarkStart w:name="z201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Утвердить бюджет Куйганского сельского округа Балхашского района на 2022-2024 годы,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2022 год в следующих объемах:</w:t>
      </w:r>
    </w:p>
    <w:bookmarkEnd w:id="194"/>
    <w:bookmarkStart w:name="z202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30 101 тысяч тенге, в том числе:</w:t>
      </w:r>
    </w:p>
    <w:bookmarkEnd w:id="195"/>
    <w:bookmarkStart w:name="z203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налоговые поступления 5 726 тысячи тенге;</w:t>
      </w:r>
    </w:p>
    <w:bookmarkEnd w:id="196"/>
    <w:bookmarkStart w:name="z204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неналоговые поступления 0 тенге;</w:t>
      </w:r>
    </w:p>
    <w:bookmarkEnd w:id="197"/>
    <w:bookmarkStart w:name="z205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поступления от продажи основного капитала 0 тенге;</w:t>
      </w:r>
    </w:p>
    <w:bookmarkEnd w:id="198"/>
    <w:bookmarkStart w:name="z206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поступления трансфертов 24 375 тысячи тенге, в том числе:</w:t>
      </w:r>
    </w:p>
    <w:bookmarkEnd w:id="199"/>
    <w:bookmarkStart w:name="z207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целевые текущие трансферты 1 083 тысяч тенге;</w:t>
      </w:r>
    </w:p>
    <w:bookmarkEnd w:id="200"/>
    <w:bookmarkStart w:name="z208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целевые трансферты на развитие 0 тенге;</w:t>
      </w:r>
    </w:p>
    <w:bookmarkEnd w:id="201"/>
    <w:bookmarkStart w:name="z209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субвенции 23 292 тысячи тенге;</w:t>
      </w:r>
    </w:p>
    <w:bookmarkEnd w:id="202"/>
    <w:bookmarkStart w:name="z210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30 101 тысяч тенге;</w:t>
      </w:r>
    </w:p>
    <w:bookmarkEnd w:id="203"/>
    <w:bookmarkStart w:name="z211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204"/>
    <w:bookmarkStart w:name="z212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205"/>
    <w:bookmarkStart w:name="z213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206"/>
    <w:bookmarkStart w:name="z214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207"/>
    <w:bookmarkStart w:name="z215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0 тенге;</w:t>
      </w:r>
    </w:p>
    <w:bookmarkEnd w:id="208"/>
    <w:bookmarkStart w:name="z216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0 тенге.</w:t>
      </w:r>
    </w:p>
    <w:bookmarkEnd w:id="209"/>
    <w:bookmarkStart w:name="z217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Утвердить бюджет Миялинского сельского округа Балхашского района на 2022-2024 годы,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40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2022 год в следующих объемах:</w:t>
      </w:r>
    </w:p>
    <w:bookmarkEnd w:id="210"/>
    <w:bookmarkStart w:name="z218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34 584 тысяч тенге, в том числе:</w:t>
      </w:r>
    </w:p>
    <w:bookmarkEnd w:id="211"/>
    <w:bookmarkStart w:name="z219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налоговые поступления 5 792 тысяч тенге;</w:t>
      </w:r>
    </w:p>
    <w:bookmarkEnd w:id="212"/>
    <w:bookmarkStart w:name="z220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неналоговые поступления 0 тенге;</w:t>
      </w:r>
    </w:p>
    <w:bookmarkEnd w:id="213"/>
    <w:bookmarkStart w:name="z221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поступления от продажи основного капитала 0 тенге;</w:t>
      </w:r>
    </w:p>
    <w:bookmarkEnd w:id="214"/>
    <w:bookmarkStart w:name="z222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поступления трансфертов 28 797тысячи тенге, в том числе:</w:t>
      </w:r>
    </w:p>
    <w:bookmarkEnd w:id="215"/>
    <w:bookmarkStart w:name="z223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целевые текущие трансферты 1 147 тысячи тенге;</w:t>
      </w:r>
    </w:p>
    <w:bookmarkEnd w:id="216"/>
    <w:bookmarkStart w:name="z224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целевые трансферты на развитие 0 тенге;</w:t>
      </w:r>
    </w:p>
    <w:bookmarkEnd w:id="217"/>
    <w:bookmarkStart w:name="z225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субвенции 27 650 тысяча тенге;</w:t>
      </w:r>
    </w:p>
    <w:bookmarkEnd w:id="218"/>
    <w:bookmarkStart w:name="z226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34 584 тысяч тенге;</w:t>
      </w:r>
    </w:p>
    <w:bookmarkEnd w:id="219"/>
    <w:bookmarkStart w:name="z227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220"/>
    <w:bookmarkStart w:name="z228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221"/>
    <w:bookmarkStart w:name="z229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222"/>
    <w:bookmarkStart w:name="z230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223"/>
    <w:bookmarkStart w:name="z231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0 тенге;</w:t>
      </w:r>
    </w:p>
    <w:bookmarkEnd w:id="224"/>
    <w:bookmarkStart w:name="z232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0 тенге.</w:t>
      </w:r>
    </w:p>
    <w:bookmarkEnd w:id="225"/>
    <w:bookmarkStart w:name="z233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Утвердить бюджет Топарского сельского округа Балхашского района на 2022-2024 годы,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43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2022 год в следующих объемах:</w:t>
      </w:r>
    </w:p>
    <w:bookmarkEnd w:id="226"/>
    <w:bookmarkStart w:name="z234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34 620 тысяч тенге, в том числе:</w:t>
      </w:r>
    </w:p>
    <w:bookmarkEnd w:id="227"/>
    <w:bookmarkStart w:name="z235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налоговые поступления 4 689 тысяч тенге;</w:t>
      </w:r>
    </w:p>
    <w:bookmarkEnd w:id="228"/>
    <w:bookmarkStart w:name="z236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неналоговые поступления 0 тенге;</w:t>
      </w:r>
    </w:p>
    <w:bookmarkEnd w:id="229"/>
    <w:bookmarkStart w:name="z237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поступления от продажи основного капитала 0 тенге;</w:t>
      </w:r>
    </w:p>
    <w:bookmarkEnd w:id="230"/>
    <w:bookmarkStart w:name="z238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поступления трансфертов 29 931 тысяч тенге, в том числе:</w:t>
      </w:r>
    </w:p>
    <w:bookmarkEnd w:id="231"/>
    <w:bookmarkStart w:name="z239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целевые текущие трансферты 1 133 тысяч тенге;</w:t>
      </w:r>
    </w:p>
    <w:bookmarkEnd w:id="232"/>
    <w:bookmarkStart w:name="z240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целевые трансферты на развитие 0 тенге;</w:t>
      </w:r>
    </w:p>
    <w:bookmarkEnd w:id="233"/>
    <w:bookmarkStart w:name="z241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субвенции 28 798 тысячи тенге;</w:t>
      </w:r>
    </w:p>
    <w:bookmarkEnd w:id="234"/>
    <w:bookmarkStart w:name="z242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34 620 тысяч тенге;</w:t>
      </w:r>
    </w:p>
    <w:bookmarkEnd w:id="235"/>
    <w:bookmarkStart w:name="z243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236"/>
    <w:bookmarkStart w:name="z244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237"/>
    <w:bookmarkStart w:name="z245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238"/>
    <w:bookmarkStart w:name="z246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239"/>
    <w:bookmarkStart w:name="z247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0 тенге;</w:t>
      </w:r>
    </w:p>
    <w:bookmarkEnd w:id="240"/>
    <w:bookmarkStart w:name="z248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0 тенге.</w:t>
      </w:r>
    </w:p>
    <w:bookmarkEnd w:id="241"/>
    <w:bookmarkStart w:name="z249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Контроль за исполнением настоящего решения возложить на постоянную комиссию районного маслихата "По экономической реформе, бюджету, тарифной политике, развитию малого и среднего предпринимательства".</w:t>
      </w:r>
    </w:p>
    <w:bookmarkEnd w:id="242"/>
    <w:bookmarkStart w:name="z250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Настоящее решение вводится в действие с 1 января 2022 года.</w:t>
      </w:r>
    </w:p>
    <w:bookmarkEnd w:id="24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Балхашского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Омаров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Балхашского районного маслихата от 18 января 2022 года № 14-58 "О бюджетах сельских округов Балхашского района на 2022-2024 годы"</w:t>
            </w:r>
          </w:p>
        </w:tc>
      </w:tr>
    </w:tbl>
    <w:bookmarkStart w:name="z253" w:id="2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Акдалинского сельского округа на 2022 год</w:t>
      </w:r>
    </w:p>
    <w:bookmarkEnd w:id="2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имущество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30093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Освешение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развитие регионов до 2020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 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(тыс,тенге)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Балхашского районного маслихата от 18 января 2022 года №14-58 "О бюджетах сельских округов Балхашского района на 2022-2024 годы"</w:t>
            </w:r>
          </w:p>
        </w:tc>
      </w:tr>
    </w:tbl>
    <w:bookmarkStart w:name="z261" w:id="2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Акдалинского сельского округа на 2023 год</w:t>
      </w:r>
    </w:p>
    <w:bookmarkEnd w:id="2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имущество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19313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Освешение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 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Балхашского районного маслихата от 18 января 2022 года № 14-58 "О бюджетах сельских округов Балхашского района на 2022-2024 годы"</w:t>
            </w:r>
          </w:p>
        </w:tc>
      </w:tr>
    </w:tbl>
    <w:bookmarkStart w:name="z269" w:id="2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Акдалинского сельского округа на 2024 год</w:t>
      </w:r>
    </w:p>
    <w:bookmarkEnd w:id="25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имущество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19313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Освешение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Балхашского районного маслихата от 18 января 2022 года № 14-58 "О бюджетах сельских округов Балхашского района на 2022-2024 годы"</w:t>
            </w:r>
          </w:p>
        </w:tc>
      </w:tr>
    </w:tbl>
    <w:bookmarkStart w:name="z277" w:id="2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Акжарского сельского округа на 2022 год</w:t>
      </w:r>
    </w:p>
    <w:bookmarkEnd w:id="25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имущество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13965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Освешение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развитие регионов до 2020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 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(тыс,тенге)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 Балхашского районного маслихата от 18 января 2022 года № 14-58 "О бюджетах сельских округов Балхашского района на 2022-2024 годы"</w:t>
            </w:r>
          </w:p>
        </w:tc>
      </w:tr>
    </w:tbl>
    <w:bookmarkStart w:name="z285" w:id="2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Акжарского сельского округа на 2023 год</w:t>
      </w:r>
    </w:p>
    <w:bookmarkEnd w:id="26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имущество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34982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Освешение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 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 Балхашского районного маслихата от 18 января 2022 года № 14-58 "О бюджетах сельских округов Балхашского района на 2022-2024 годы"</w:t>
            </w:r>
          </w:p>
        </w:tc>
      </w:tr>
    </w:tbl>
    <w:bookmarkStart w:name="z293" w:id="2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Акжарского сельского округа на 2024 год</w:t>
      </w:r>
    </w:p>
    <w:bookmarkEnd w:id="26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имущество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19313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Освешение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"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" w:id="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 Балхашского районного маслихата от 18 января 2022 года № 14-58 "О бюджетах сельских округов Балхашского района на 2022-2024 годы"</w:t>
            </w:r>
          </w:p>
        </w:tc>
      </w:tr>
    </w:tbl>
    <w:bookmarkStart w:name="z301" w:id="2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Аккольского сельского округа на 2022 год</w:t>
      </w:r>
    </w:p>
    <w:bookmarkEnd w:id="26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имущество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41978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Освешение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развитие регионов до 2020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 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" w:id="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" w:id="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(тыс,тенге)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 Балхашского районного маслихата от 18 января 2022 года № 14-58 "О бюджетах сельских округов Балхашского района на 2022-2024 годы"</w:t>
            </w:r>
          </w:p>
        </w:tc>
      </w:tr>
    </w:tbl>
    <w:bookmarkStart w:name="z309" w:id="2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Аккольского сельского округа на 2023 год</w:t>
      </w:r>
    </w:p>
    <w:bookmarkEnd w:id="27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имущество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32978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Освешение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 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" w:id="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" w:id="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" w:id="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решению Балхашского районного маслихата от 18 января 2022 года № 14-58 "О бюджетах сельских округов Балхашского района на 2022-2024 годы"</w:t>
            </w:r>
          </w:p>
        </w:tc>
      </w:tr>
    </w:tbl>
    <w:bookmarkStart w:name="z317" w:id="2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Аккольского сельского округа на 2024 год</w:t>
      </w:r>
    </w:p>
    <w:bookmarkEnd w:id="27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имущество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32978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Освешение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8" w:id="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0" w:id="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2" w:id="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 Балхашского районного маслихата от 18 января 2022 года № 14-58 "О бюджетах сельских округов Балхашского района на 2022-2024 годы"</w:t>
            </w:r>
          </w:p>
        </w:tc>
      </w:tr>
    </w:tbl>
    <w:bookmarkStart w:name="z325" w:id="2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Баканасского сельского округа на 2022 год</w:t>
      </w:r>
    </w:p>
    <w:bookmarkEnd w:id="28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126686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имущество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размещение наружной рекламы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88058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126686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развитие регионов до 2020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 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6" w:id="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8" w:id="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0" w:id="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(тыс,тенге)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 к решению Балхашского районного маслихата от 18 января 2022 года № 14-58 "О бюджетах сельских округов Балхашского района на 2022-2024 годы"</w:t>
            </w:r>
          </w:p>
        </w:tc>
      </w:tr>
    </w:tbl>
    <w:bookmarkStart w:name="z333" w:id="2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Баканасского сельского округа на 2023 год</w:t>
      </w:r>
    </w:p>
    <w:bookmarkEnd w:id="28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126665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имущество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88058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126665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51602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 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4" w:id="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6" w:id="2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8" w:id="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 к решению Балхашского районного маслихата от 18 января 2022 года № 14-58 "О бюджетах сельских округов Балхашского района на 2022-2024 годы"</w:t>
            </w:r>
          </w:p>
        </w:tc>
      </w:tr>
    </w:tbl>
    <w:bookmarkStart w:name="z341" w:id="2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Баканасского сельского округа на 2024 год</w:t>
      </w:r>
    </w:p>
    <w:bookmarkEnd w:id="28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126865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имущество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88058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126865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51802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2" w:id="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4" w:id="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6" w:id="2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 Балхашского районного маслихата от 18 января 2022 года № 14-58 "О бюджетах сельских округов Балхашского района на 2022-2024 годы"</w:t>
            </w:r>
          </w:p>
        </w:tc>
      </w:tr>
    </w:tbl>
    <w:bookmarkStart w:name="z349" w:id="2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Бакбактинского сельского округа на 2022 год</w:t>
      </w:r>
    </w:p>
    <w:bookmarkEnd w:id="29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имущество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размещение наружной рекламы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36274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 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0" w:id="2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2" w:id="2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4" w:id="2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(тыс,тенге)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 к решению Балхашского районного маслихата от 18 января 2022 года № 14-58 "О бюджетах сельских округов Балхашского района на 2022-2024 годы"</w:t>
            </w:r>
          </w:p>
        </w:tc>
      </w:tr>
    </w:tbl>
    <w:bookmarkStart w:name="z357" w:id="2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Бакбактинского сельского округа на 2023 год</w:t>
      </w:r>
    </w:p>
    <w:bookmarkEnd w:id="29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имущество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размещение наружной рекламы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36274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 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8" w:id="2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0" w:id="2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2" w:id="2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решению Балхашского районного маслихата от 18 января 2022 года № 14-58 "О бюджетах сельских округов Балхашского района на 2022-2024 годы"</w:t>
            </w:r>
          </w:p>
        </w:tc>
      </w:tr>
    </w:tbl>
    <w:bookmarkStart w:name="z365" w:id="3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Бакбактинского сельского округа на 2024 год</w:t>
      </w:r>
    </w:p>
    <w:bookmarkEnd w:id="30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имущество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размещение наружной рекламы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36274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Освешение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6" w:id="3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8" w:id="3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0" w:id="3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 к решению Балхашского районного маслихата от 18 января 2022 года № 14-58 "О бюджетах сельских округов Балхашского района на 2022-2024 годы"</w:t>
            </w:r>
          </w:p>
        </w:tc>
      </w:tr>
    </w:tbl>
    <w:bookmarkStart w:name="z373" w:id="3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Балатопарского сельского округа на 2022 год</w:t>
      </w:r>
    </w:p>
    <w:bookmarkEnd w:id="30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имущество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30767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Освешение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 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4" w:id="3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6" w:id="3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8" w:id="3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(тыс,тенге)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17 к решению Балхашского районного маслихата от 18 января 2022 года № 14-58 "О бюджетах сельских округов Балхашского района на 2022-2024 годы"</w:t>
            </w:r>
          </w:p>
        </w:tc>
      </w:tr>
    </w:tbl>
    <w:bookmarkStart w:name="z381" w:id="30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Балатопарского сельского округа на 2023 год</w:t>
      </w:r>
    </w:p>
    <w:bookmarkEnd w:id="30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имущество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30767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Освешение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 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2" w:id="3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4" w:id="3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6" w:id="3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18 к решению Балхашского районного маслихата от 18 января 2022 года № 14-58 "О бюджетах сельских округов Балхашского района на 2022-2024 годы"</w:t>
            </w:r>
          </w:p>
        </w:tc>
      </w:tr>
    </w:tbl>
    <w:bookmarkStart w:name="z389" w:id="3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Балатопарского сельского округа на 2024 год</w:t>
      </w:r>
    </w:p>
    <w:bookmarkEnd w:id="3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имущество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30767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Освешение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0" w:id="3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2" w:id="3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4" w:id="3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 к решению Балхашского районного маслихата от 18 января 2022 года № 14-58 "О бюджетах сельских округов Балхашского района на 2022-2024 годы"</w:t>
            </w:r>
          </w:p>
        </w:tc>
      </w:tr>
    </w:tbl>
    <w:bookmarkStart w:name="z397" w:id="3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Берекенского сельского округа на 2022 год</w:t>
      </w:r>
    </w:p>
    <w:bookmarkEnd w:id="3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имущество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50674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госоргонов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Освешение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 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8" w:id="3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0" w:id="3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2" w:id="3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(тыс,тенге)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20 к решению Балхашского районного маслихата от 18 января 2022 года № 14-58 "О бюджетах сельских округов Балхашского района на 2022-2024 годы"</w:t>
            </w:r>
          </w:p>
        </w:tc>
      </w:tr>
    </w:tbl>
    <w:bookmarkStart w:name="z405" w:id="3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Берекенского сельского округа на 2023 год</w:t>
      </w:r>
    </w:p>
    <w:bookmarkEnd w:id="3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имущество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24431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Освешение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 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6" w:id="3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8" w:id="3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0" w:id="3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21 к решению Балхашского районного маслихата от 18 января 2022 года № 14-58 "О бюджетах сельских округов Балхашского района на 2022-2024 годы"</w:t>
            </w:r>
          </w:p>
        </w:tc>
      </w:tr>
    </w:tbl>
    <w:bookmarkStart w:name="z413" w:id="3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Берекенского сельского округа на 2024 год</w:t>
      </w:r>
    </w:p>
    <w:bookmarkEnd w:id="3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имущество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24431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Освешение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4" w:id="3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6" w:id="3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8" w:id="3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 к решению Балхашского районного маслихата от 18 января 2022 года а № 14-58 "О бюджетах сельских округов Балхашского района на 2022-2024 годы"</w:t>
            </w:r>
          </w:p>
        </w:tc>
      </w:tr>
    </w:tbl>
    <w:bookmarkStart w:name="z421" w:id="3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Бирликского сельского округа на 2022 год</w:t>
      </w:r>
    </w:p>
    <w:bookmarkEnd w:id="3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имущество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22604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Освешение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 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2" w:id="3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4" w:id="3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6" w:id="3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(тыс,тенге)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23 к решению Балхашского районного маслихата от 18 января 2022 года № 14-58 "О бюджетах сельских округов Балхашского района на 2022-2024 годы"</w:t>
            </w:r>
          </w:p>
        </w:tc>
      </w:tr>
    </w:tbl>
    <w:bookmarkStart w:name="z429" w:id="3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Бирликского сельского округа на 2023 год</w:t>
      </w:r>
    </w:p>
    <w:bookmarkEnd w:id="3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имущество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22604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Освешение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 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0" w:id="3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2" w:id="3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4" w:id="3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24 к решению Балхашского районного маслихата от 18 января 2022 года № 14-58 "О бюджетах сельских округов Балхашского района на 2022-2024 годы"</w:t>
            </w:r>
          </w:p>
        </w:tc>
      </w:tr>
    </w:tbl>
    <w:bookmarkStart w:name="z437" w:id="3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Бирликского сельского округа на 2024 год</w:t>
      </w:r>
    </w:p>
    <w:bookmarkEnd w:id="3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имущество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22604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Освешение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8" w:id="3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0" w:id="3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2" w:id="3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 к решению Балхашского районного маслихата от 18 января 2022 года № 14-58 "О бюджетах сельских округов Балхашского района на 2022-2024 годы"</w:t>
            </w:r>
          </w:p>
        </w:tc>
      </w:tr>
    </w:tbl>
    <w:bookmarkStart w:name="z445" w:id="3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Желтурангинского сельского округа на 2022 год</w:t>
      </w:r>
    </w:p>
    <w:bookmarkEnd w:id="3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имущество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20927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Освешение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 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6" w:id="3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8" w:id="3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0" w:id="3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(тыс,тенге)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26 к решению Балхашского районного маслихата от 18 января 2022 года № 14-58 "О бюджетах сельских округов Балхашского района на 2022-2024 годы"</w:t>
            </w:r>
          </w:p>
        </w:tc>
      </w:tr>
    </w:tbl>
    <w:bookmarkStart w:name="z453" w:id="3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Желтурангинского сельского округа на 2023 год</w:t>
      </w:r>
    </w:p>
    <w:bookmarkEnd w:id="3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имущество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20927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Освешение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 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4" w:id="3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6" w:id="3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8" w:id="3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27 к решению Балхашского районного маслихата от 18 января 2022 года № 14-58 "О бюджетах сельских округов Балхашского района на 2022-2024 годы"</w:t>
            </w:r>
          </w:p>
        </w:tc>
      </w:tr>
    </w:tbl>
    <w:bookmarkStart w:name="z461" w:id="3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Желтурангинского сельского округа на 2024 год</w:t>
      </w:r>
    </w:p>
    <w:bookmarkEnd w:id="3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имущество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29873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Освешение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2" w:id="3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4" w:id="3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6" w:id="3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 к решению Балхашского районного маслихата от 18 января 2022 года № 14-58 "О бюджетах сельских округов Балхашского района на 2022-2024 годы"</w:t>
            </w:r>
          </w:p>
        </w:tc>
      </w:tr>
    </w:tbl>
    <w:bookmarkStart w:name="z469" w:id="3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Жиделинского сельского округа на 2022 год</w:t>
      </w:r>
    </w:p>
    <w:bookmarkEnd w:id="35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имущество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23259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Освешение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 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0" w:id="3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2" w:id="3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4" w:id="3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(тыс,тенге)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29 к решению Балхашского районного маслихата от 18 января 2022 года № 14-58 "О бюджетах сельских округов Балхашского района на 2022-2024 годы"</w:t>
            </w:r>
          </w:p>
        </w:tc>
      </w:tr>
    </w:tbl>
    <w:bookmarkStart w:name="z477" w:id="3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Жиделинского сельского округа на 2023 год</w:t>
      </w:r>
    </w:p>
    <w:bookmarkEnd w:id="35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имущество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34032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Освешение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 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8" w:id="3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0" w:id="3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2" w:id="3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30 к решению Балхашского районного маслихата от 18 января 2022 года №14-58 "О бюджетах сельских округов Балхашского района на 2022-2024 годы"</w:t>
            </w:r>
          </w:p>
        </w:tc>
      </w:tr>
    </w:tbl>
    <w:bookmarkStart w:name="z485" w:id="3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Жиделинского сельского округа на 2024 год</w:t>
      </w:r>
    </w:p>
    <w:bookmarkEnd w:id="36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имущество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34032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Освешение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6" w:id="3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8" w:id="3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0" w:id="3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31 к решению Балхашского районного маслихата от 18 января 2022 года № 14-58 "О бюджетах сельских округов Балхашского района на 2022-2024 годы"</w:t>
            </w:r>
          </w:p>
        </w:tc>
      </w:tr>
    </w:tbl>
    <w:bookmarkStart w:name="z493" w:id="3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Каройского сельского округа на 2022 год</w:t>
      </w:r>
    </w:p>
    <w:bookmarkEnd w:id="36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имущество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34984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Освешение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развитие регионов до 2020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 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4" w:id="3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6" w:id="3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8" w:id="3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(тыс,тенге)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32 к решению Балхашского районного маслихата от 18 января 2022 года № 14-58 "О бюджетах сельских округов Балхашского района на 2022-2024 годы"</w:t>
            </w:r>
          </w:p>
        </w:tc>
      </w:tr>
    </w:tbl>
    <w:bookmarkStart w:name="z501" w:id="3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Каройского сельского округа на 2023 год</w:t>
      </w:r>
    </w:p>
    <w:bookmarkEnd w:id="36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имущество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25984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Освешение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 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2" w:id="3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4" w:id="3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6" w:id="3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33 к решению Балхашского районного маслихата от 18 января 2022 года № 14-58 "О бюджетах сельских округов Балхашского района на 2022-2024 годы"</w:t>
            </w:r>
          </w:p>
        </w:tc>
      </w:tr>
    </w:tbl>
    <w:bookmarkStart w:name="z509" w:id="3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Каройского сельского округа на 2024 год</w:t>
      </w:r>
    </w:p>
    <w:bookmarkEnd w:id="37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имущество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25984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Освешение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0" w:id="3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2" w:id="3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4" w:id="3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34 к решению Балхашского районного маслихата от 18 января 2022 года № 14-58 "О бюджетах сельских округов Балхашского района на 2022-2024 годы"</w:t>
            </w:r>
          </w:p>
        </w:tc>
      </w:tr>
    </w:tbl>
    <w:bookmarkStart w:name="z517" w:id="3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Коктальского сельского округа на 2022 год</w:t>
      </w:r>
    </w:p>
    <w:bookmarkEnd w:id="37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имущество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29612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Освешение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 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8" w:id="3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0" w:id="3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2" w:id="3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(тыс,тенге)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35 к решению Балхашского районного маслихата от 18 января 2022 года № 14-58 "О бюджетах сельских округов Балхашского района на 2022-2024 годы"</w:t>
            </w:r>
          </w:p>
        </w:tc>
      </w:tr>
    </w:tbl>
    <w:bookmarkStart w:name="z525" w:id="3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Коктальского сельского округа на 2023 год</w:t>
      </w:r>
    </w:p>
    <w:bookmarkEnd w:id="38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имущество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29612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Освешение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 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6" w:id="3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8" w:id="3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0" w:id="3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36 к решению Балхашского районного маслихата от 18 января 2022 года № 14-58 "О бюджетах сельских округов Балхашского района на 2022-2024 годы"</w:t>
            </w:r>
          </w:p>
        </w:tc>
      </w:tr>
    </w:tbl>
    <w:bookmarkStart w:name="z533" w:id="3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Коктальского сельского округа на 2024 год</w:t>
      </w:r>
    </w:p>
    <w:bookmarkEnd w:id="38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имущество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29612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Освешение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4" w:id="3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6" w:id="3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8" w:id="3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37 к решению Балхашского районного маслихата от 18 января 2022 года № 14-58 "О бюджетах сельских округов Балхашского района на 2022-2024 годы"</w:t>
            </w:r>
          </w:p>
        </w:tc>
      </w:tr>
    </w:tbl>
    <w:bookmarkStart w:name="z541" w:id="3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Куйганского сельского округа на 2022 год</w:t>
      </w:r>
    </w:p>
    <w:bookmarkEnd w:id="38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имущество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24375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Освешение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 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2" w:id="3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4" w:id="3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6" w:id="3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(тыс,тенге)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38 к решению Балхашского районного маслихата от 18 января 2022 года № 14-58 "О бюджетах сельских округов Балхашского района на 2022-2024 годы"</w:t>
            </w:r>
          </w:p>
        </w:tc>
      </w:tr>
    </w:tbl>
    <w:bookmarkStart w:name="z549" w:id="3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Куйганского сельского округа на 2023 год</w:t>
      </w:r>
    </w:p>
    <w:bookmarkEnd w:id="39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имущество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24375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Освешение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 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0" w:id="3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2" w:id="3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4" w:id="3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39 к решению Балхашского районного маслихата от 18 января 2022 года № 14-58 "О бюджетах сельских округов Балхашского района на 2022-2024 годы"</w:t>
            </w:r>
          </w:p>
        </w:tc>
      </w:tr>
    </w:tbl>
    <w:bookmarkStart w:name="z557" w:id="3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Куйганского сельского округа на 2024 год</w:t>
      </w:r>
    </w:p>
    <w:bookmarkEnd w:id="39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имущество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30101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Освешение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8" w:id="3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0" w:id="3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2" w:id="3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40 к решению Балхашского районного маслихата от 18 января 2022 года № 14-58 "О бюджетах сельских округов Балхашского района на 2022-2024 годы"</w:t>
            </w:r>
          </w:p>
        </w:tc>
      </w:tr>
    </w:tbl>
    <w:bookmarkStart w:name="z565" w:id="4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Миялинского сельского округа на 2022 год</w:t>
      </w:r>
    </w:p>
    <w:bookmarkEnd w:id="40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имущество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28797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Освешение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 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6" w:id="4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8" w:id="4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0" w:id="4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(тыс,тенге)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41 к решению Балхашского районного маслихата от 18 января 2022 года № 14-58 "О бюджетах сельских округов Балхашского района на 2022-2024 годы"</w:t>
            </w:r>
          </w:p>
        </w:tc>
      </w:tr>
    </w:tbl>
    <w:bookmarkStart w:name="z573" w:id="4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Миялинского сельского округа на 2023 год</w:t>
      </w:r>
    </w:p>
    <w:bookmarkEnd w:id="40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имущество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28797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Освешение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 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4" w:id="4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6" w:id="4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8" w:id="4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42 к решению Балхашского районного маслихата от 18 января 2022 года № 14-58 "О бюджетах сельских округов Балхашского района на 2022-2024 годы"</w:t>
            </w:r>
          </w:p>
        </w:tc>
      </w:tr>
    </w:tbl>
    <w:bookmarkStart w:name="z581" w:id="40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Миялинского сельского округа на 2024 год</w:t>
      </w:r>
    </w:p>
    <w:bookmarkEnd w:id="40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имущество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34789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Освешение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2" w:id="4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4" w:id="4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6" w:id="4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43 к решению Балхашского районного маслихата от 18 января 2022 года № 14-58 "О бюджетах сельских округов Балхашского района на 2022-2024 годы"</w:t>
            </w:r>
          </w:p>
        </w:tc>
      </w:tr>
    </w:tbl>
    <w:bookmarkStart w:name="z589" w:id="4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Топарского сельского округа на 2022 год</w:t>
      </w:r>
    </w:p>
    <w:bookmarkEnd w:id="4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имущество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29931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Освешение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 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0" w:id="4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2" w:id="4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4" w:id="4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(тыс,тенге)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44 к решению Балхашского районного маслихата от 18 января 2022 года № 14-58 "О бюджетах сельских округов Балхашского района на 2022-2024 годы"</w:t>
            </w:r>
          </w:p>
        </w:tc>
      </w:tr>
    </w:tbl>
    <w:bookmarkStart w:name="z597" w:id="4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Топарского сельского округа на 2023 год</w:t>
      </w:r>
    </w:p>
    <w:bookmarkEnd w:id="4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имущество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29931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Освешение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 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8" w:id="4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0" w:id="4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2" w:id="4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45 к решению Балхашского районного маслихата от 18 января 2022 года № 14-58 "О бюджетах сельских округов Балхашского района на 2022-2024 годы"</w:t>
            </w:r>
          </w:p>
        </w:tc>
      </w:tr>
    </w:tbl>
    <w:bookmarkStart w:name="z605" w:id="4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Топарского сельского округа на 2024 год</w:t>
      </w:r>
    </w:p>
    <w:bookmarkEnd w:id="4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имущество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Освешение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6" w:id="4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8" w:id="4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0" w:id="4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