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2854b" w14:textId="0e285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Балхашского районного маслихата</w:t>
      </w:r>
    </w:p>
    <w:p>
      <w:pPr>
        <w:spacing w:after="0"/>
        <w:ind w:left="0"/>
        <w:jc w:val="both"/>
      </w:pPr>
      <w:r>
        <w:rPr>
          <w:rFonts w:ascii="Times New Roman"/>
          <w:b w:val="false"/>
          <w:i w:val="false"/>
          <w:color w:val="000000"/>
          <w:sz w:val="28"/>
        </w:rPr>
        <w:t>Решение Балхашского районного маслихата Алматинской области от 27 января 2022 года № 15-61</w:t>
      </w:r>
    </w:p>
    <w:p>
      <w:pPr>
        <w:spacing w:after="0"/>
        <w:ind w:left="0"/>
        <w:jc w:val="both"/>
      </w:pPr>
      <w:bookmarkStart w:name="z7" w:id="0"/>
      <w:r>
        <w:rPr>
          <w:rFonts w:ascii="Times New Roman"/>
          <w:b w:val="false"/>
          <w:i w:val="false"/>
          <w:color w:val="000000"/>
          <w:sz w:val="28"/>
        </w:rPr>
        <w:t>
      Решение Балхашского районного маслихата Алматинской области от 27 января 2022 года № 15-61</w:t>
      </w:r>
    </w:p>
    <w:bookmarkEnd w:id="0"/>
    <w:bookmarkStart w:name="z8"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Балхашский районный маслихат РЕШИЛ:</w:t>
      </w:r>
    </w:p>
    <w:bookmarkEnd w:id="1"/>
    <w:bookmarkStart w:name="z9" w:id="2"/>
    <w:p>
      <w:pPr>
        <w:spacing w:after="0"/>
        <w:ind w:left="0"/>
        <w:jc w:val="both"/>
      </w:pPr>
      <w:r>
        <w:rPr>
          <w:rFonts w:ascii="Times New Roman"/>
          <w:b w:val="false"/>
          <w:i w:val="false"/>
          <w:color w:val="000000"/>
          <w:sz w:val="28"/>
        </w:rPr>
        <w:t xml:space="preserve">
       1. Утвердить регламент Балхашский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10" w:id="3"/>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Балхашского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Балхашского районного маслихата от 27 января 2022 года № 15-61</w:t>
            </w:r>
          </w:p>
        </w:tc>
      </w:tr>
    </w:tbl>
    <w:bookmarkStart w:name="z13" w:id="4"/>
    <w:p>
      <w:pPr>
        <w:spacing w:after="0"/>
        <w:ind w:left="0"/>
        <w:jc w:val="left"/>
      </w:pPr>
      <w:r>
        <w:rPr>
          <w:rFonts w:ascii="Times New Roman"/>
          <w:b/>
          <w:i w:val="false"/>
          <w:color w:val="000000"/>
        </w:rPr>
        <w:t xml:space="preserve"> Регламент Балхашского районного маслихата</w:t>
      </w:r>
    </w:p>
    <w:bookmarkEnd w:id="4"/>
    <w:bookmarkStart w:name="z14" w:id="5"/>
    <w:p>
      <w:pPr>
        <w:spacing w:after="0"/>
        <w:ind w:left="0"/>
        <w:jc w:val="left"/>
      </w:pPr>
      <w:r>
        <w:rPr>
          <w:rFonts w:ascii="Times New Roman"/>
          <w:b/>
          <w:i w:val="false"/>
          <w:color w:val="000000"/>
        </w:rPr>
        <w:t xml:space="preserve"> 1. Общие положения</w:t>
      </w:r>
    </w:p>
    <w:bookmarkEnd w:id="5"/>
    <w:bookmarkStart w:name="z15" w:id="6"/>
    <w:p>
      <w:pPr>
        <w:spacing w:after="0"/>
        <w:ind w:left="0"/>
        <w:jc w:val="both"/>
      </w:pPr>
      <w:r>
        <w:rPr>
          <w:rFonts w:ascii="Times New Roman"/>
          <w:b w:val="false"/>
          <w:i w:val="false"/>
          <w:color w:val="000000"/>
          <w:sz w:val="28"/>
        </w:rPr>
        <w:t xml:space="preserve">
      1. Регламент Балхашского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Указа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6"/>
    <w:bookmarkStart w:name="z16" w:id="7"/>
    <w:p>
      <w:pPr>
        <w:spacing w:after="0"/>
        <w:ind w:left="0"/>
        <w:jc w:val="both"/>
      </w:pPr>
      <w:r>
        <w:rPr>
          <w:rFonts w:ascii="Times New Roman"/>
          <w:b w:val="false"/>
          <w:i w:val="false"/>
          <w:color w:val="000000"/>
          <w:sz w:val="28"/>
        </w:rPr>
        <w:t>
      2. Маслихат (местный представительный орган)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7"/>
    <w:bookmarkStart w:name="z17" w:id="8"/>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8"/>
    <w:bookmarkStart w:name="z18" w:id="9"/>
    <w:p>
      <w:pPr>
        <w:spacing w:after="0"/>
        <w:ind w:left="0"/>
        <w:jc w:val="left"/>
      </w:pPr>
      <w:r>
        <w:rPr>
          <w:rFonts w:ascii="Times New Roman"/>
          <w:b/>
          <w:i w:val="false"/>
          <w:color w:val="000000"/>
        </w:rPr>
        <w:t xml:space="preserve"> 2. Порядок проведения сессии маслихата</w:t>
      </w:r>
    </w:p>
    <w:bookmarkEnd w:id="9"/>
    <w:bookmarkStart w:name="z19" w:id="10"/>
    <w:p>
      <w:pPr>
        <w:spacing w:after="0"/>
        <w:ind w:left="0"/>
        <w:jc w:val="left"/>
      </w:pPr>
      <w:r>
        <w:rPr>
          <w:rFonts w:ascii="Times New Roman"/>
          <w:b/>
          <w:i w:val="false"/>
          <w:color w:val="000000"/>
        </w:rPr>
        <w:t xml:space="preserve"> 2.1. Сессии маслихата</w:t>
      </w:r>
    </w:p>
    <w:bookmarkEnd w:id="10"/>
    <w:bookmarkStart w:name="z20" w:id="11"/>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1"/>
    <w:bookmarkStart w:name="z21" w:id="12"/>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bookmarkEnd w:id="12"/>
    <w:bookmarkStart w:name="z22" w:id="13"/>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3"/>
    <w:bookmarkStart w:name="z23" w:id="14"/>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bookmarkEnd w:id="14"/>
    <w:bookmarkStart w:name="z24" w:id="15"/>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5"/>
    <w:bookmarkStart w:name="z25" w:id="16"/>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Балхашской районной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6"/>
    <w:bookmarkStart w:name="z26" w:id="17"/>
    <w:p>
      <w:pPr>
        <w:spacing w:after="0"/>
        <w:ind w:left="0"/>
        <w:jc w:val="both"/>
      </w:pPr>
      <w:r>
        <w:rPr>
          <w:rFonts w:ascii="Times New Roman"/>
          <w:b w:val="false"/>
          <w:i w:val="false"/>
          <w:color w:val="000000"/>
          <w:sz w:val="28"/>
        </w:rPr>
        <w:t>
      6. Первую сессию маслихата открывает председатель Балхашской районной избирательной комиссии и до избрания секретаря маслихата ведет ее. В дальнейшем сессии маслихата ведутся секретарем маслихата.</w:t>
      </w:r>
    </w:p>
    <w:bookmarkEnd w:id="17"/>
    <w:bookmarkStart w:name="z27" w:id="18"/>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секретарем маслихата.</w:t>
      </w:r>
    </w:p>
    <w:bookmarkEnd w:id="18"/>
    <w:bookmarkStart w:name="z28" w:id="19"/>
    <w:p>
      <w:pPr>
        <w:spacing w:after="0"/>
        <w:ind w:left="0"/>
        <w:jc w:val="both"/>
      </w:pPr>
      <w:r>
        <w:rPr>
          <w:rFonts w:ascii="Times New Roman"/>
          <w:b w:val="false"/>
          <w:i w:val="false"/>
          <w:color w:val="000000"/>
          <w:sz w:val="28"/>
        </w:rPr>
        <w:t>
      8.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акима.</w:t>
      </w:r>
    </w:p>
    <w:bookmarkEnd w:id="19"/>
    <w:bookmarkStart w:name="z29" w:id="20"/>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0"/>
    <w:bookmarkStart w:name="z30" w:id="21"/>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21"/>
    <w:bookmarkStart w:name="z31" w:id="22"/>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End w:id="22"/>
    <w:bookmarkStart w:name="z32" w:id="23"/>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Балхашского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23"/>
    <w:bookmarkStart w:name="z33" w:id="24"/>
    <w:p>
      <w:pPr>
        <w:spacing w:after="0"/>
        <w:ind w:left="0"/>
        <w:jc w:val="both"/>
      </w:pPr>
      <w:r>
        <w:rPr>
          <w:rFonts w:ascii="Times New Roman"/>
          <w:b w:val="false"/>
          <w:i w:val="false"/>
          <w:color w:val="000000"/>
          <w:sz w:val="28"/>
        </w:rPr>
        <w:t>
      11. Повестка дня сессии формируется секретарем маслихата на основе перспективного плана работы маслихата, вопросов, вносимых постоянными комиссиями и иными органами маслихата, депутатскими группами и депутатами, акимом Балхашского района.</w:t>
      </w:r>
    </w:p>
    <w:bookmarkEnd w:id="24"/>
    <w:bookmarkStart w:name="z34" w:id="25"/>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25"/>
    <w:bookmarkStart w:name="z35" w:id="26"/>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bookmarkEnd w:id="26"/>
    <w:bookmarkStart w:name="z36" w:id="27"/>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27"/>
    <w:bookmarkStart w:name="z37" w:id="28"/>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секретарем маслихата по согласованию с акимом Балхашского района.</w:t>
      </w:r>
    </w:p>
    <w:bookmarkEnd w:id="28"/>
    <w:bookmarkStart w:name="z38" w:id="29"/>
    <w:p>
      <w:pPr>
        <w:spacing w:after="0"/>
        <w:ind w:left="0"/>
        <w:jc w:val="both"/>
      </w:pPr>
      <w:r>
        <w:rPr>
          <w:rFonts w:ascii="Times New Roman"/>
          <w:b w:val="false"/>
          <w:i w:val="false"/>
          <w:color w:val="000000"/>
          <w:sz w:val="28"/>
        </w:rPr>
        <w:t>
      13. По вопросам, относящимся к ведению маслихата, на сессии маслихата приглашаются аким Балхашского района, акимы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29"/>
    <w:bookmarkStart w:name="z39" w:id="30"/>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30"/>
    <w:bookmarkStart w:name="z40" w:id="31"/>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31"/>
    <w:bookmarkStart w:name="z41" w:id="32"/>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32"/>
    <w:bookmarkStart w:name="z42" w:id="33"/>
    <w:p>
      <w:pPr>
        <w:spacing w:after="0"/>
        <w:ind w:left="0"/>
        <w:jc w:val="both"/>
      </w:pPr>
      <w:r>
        <w:rPr>
          <w:rFonts w:ascii="Times New Roman"/>
          <w:b w:val="false"/>
          <w:i w:val="false"/>
          <w:color w:val="000000"/>
          <w:sz w:val="28"/>
        </w:rPr>
        <w:t>
      Секретарь маслихата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33"/>
    <w:bookmarkStart w:name="z43" w:id="34"/>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34"/>
    <w:bookmarkStart w:name="z44" w:id="35"/>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35"/>
    <w:bookmarkStart w:name="z45" w:id="36"/>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36"/>
    <w:bookmarkStart w:name="z46" w:id="37"/>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37"/>
    <w:bookmarkStart w:name="z47" w:id="38"/>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38"/>
    <w:bookmarkStart w:name="z48" w:id="39"/>
    <w:p>
      <w:pPr>
        <w:spacing w:after="0"/>
        <w:ind w:left="0"/>
        <w:jc w:val="left"/>
      </w:pPr>
      <w:r>
        <w:rPr>
          <w:rFonts w:ascii="Times New Roman"/>
          <w:b/>
          <w:i w:val="false"/>
          <w:color w:val="000000"/>
        </w:rPr>
        <w:t xml:space="preserve"> 2.2. Порядок принятия актов маслихата</w:t>
      </w:r>
    </w:p>
    <w:bookmarkEnd w:id="39"/>
    <w:bookmarkStart w:name="z49" w:id="40"/>
    <w:p>
      <w:pPr>
        <w:spacing w:after="0"/>
        <w:ind w:left="0"/>
        <w:jc w:val="both"/>
      </w:pPr>
      <w:r>
        <w:rPr>
          <w:rFonts w:ascii="Times New Roman"/>
          <w:b w:val="false"/>
          <w:i w:val="false"/>
          <w:color w:val="000000"/>
          <w:sz w:val="28"/>
        </w:rPr>
        <w:t xml:space="preserve">
      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p>
    <w:bookmarkEnd w:id="40"/>
    <w:bookmarkStart w:name="z50" w:id="41"/>
    <w:p>
      <w:pPr>
        <w:spacing w:after="0"/>
        <w:ind w:left="0"/>
        <w:jc w:val="both"/>
      </w:pPr>
      <w:r>
        <w:rPr>
          <w:rFonts w:ascii="Times New Roman"/>
          <w:b w:val="false"/>
          <w:i w:val="false"/>
          <w:color w:val="000000"/>
          <w:sz w:val="28"/>
        </w:rPr>
        <w:t>
      19. Проекты решений передаются секретарю маслихата.</w:t>
      </w:r>
    </w:p>
    <w:bookmarkEnd w:id="41"/>
    <w:bookmarkStart w:name="z51" w:id="42"/>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42"/>
    <w:bookmarkStart w:name="z52" w:id="43"/>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bookmarkEnd w:id="43"/>
    <w:bookmarkStart w:name="z53" w:id="44"/>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Балхашского района маслихат принимает совместное с ним решение.</w:t>
      </w:r>
    </w:p>
    <w:bookmarkEnd w:id="44"/>
    <w:bookmarkStart w:name="z54" w:id="45"/>
    <w:p>
      <w:pPr>
        <w:spacing w:after="0"/>
        <w:ind w:left="0"/>
        <w:jc w:val="both"/>
      </w:pP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Министерством юстиции и опубликованию в установленном законодательством Республики Казахстан порядке.</w:t>
      </w:r>
    </w:p>
    <w:bookmarkEnd w:id="45"/>
    <w:bookmarkStart w:name="z55" w:id="46"/>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маслихата.</w:t>
      </w:r>
    </w:p>
    <w:bookmarkEnd w:id="46"/>
    <w:bookmarkStart w:name="z56" w:id="47"/>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47"/>
    <w:bookmarkStart w:name="z57" w:id="48"/>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bookmarkEnd w:id="48"/>
    <w:bookmarkStart w:name="z58" w:id="49"/>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End w:id="49"/>
    <w:bookmarkStart w:name="z59" w:id="50"/>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50"/>
    <w:bookmarkStart w:name="z60" w:id="51"/>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51"/>
    <w:bookmarkStart w:name="z61" w:id="52"/>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bookmarkEnd w:id="52"/>
    <w:bookmarkStart w:name="z62" w:id="53"/>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53"/>
    <w:bookmarkStart w:name="z63" w:id="54"/>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54"/>
    <w:bookmarkStart w:name="z64" w:id="55"/>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55"/>
    <w:bookmarkStart w:name="z65" w:id="56"/>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56"/>
    <w:bookmarkStart w:name="z66" w:id="57"/>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57"/>
    <w:bookmarkStart w:name="z67" w:id="58"/>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58"/>
    <w:bookmarkStart w:name="z68" w:id="59"/>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59"/>
    <w:bookmarkStart w:name="z69" w:id="60"/>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60"/>
    <w:bookmarkStart w:name="z70" w:id="61"/>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61"/>
    <w:bookmarkStart w:name="z71" w:id="62"/>
    <w:p>
      <w:pPr>
        <w:spacing w:after="0"/>
        <w:ind w:left="0"/>
        <w:jc w:val="both"/>
      </w:pPr>
      <w:r>
        <w:rPr>
          <w:rFonts w:ascii="Times New Roman"/>
          <w:b w:val="false"/>
          <w:i w:val="false"/>
          <w:color w:val="000000"/>
          <w:sz w:val="28"/>
        </w:rPr>
        <w:t>
      28. Проект бюджета соответствующей территории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Балхашского района, сельских округов.</w:t>
      </w:r>
    </w:p>
    <w:bookmarkEnd w:id="62"/>
    <w:bookmarkStart w:name="z72" w:id="63"/>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Балхашского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Балхашского района.</w:t>
      </w:r>
    </w:p>
    <w:bookmarkEnd w:id="63"/>
    <w:bookmarkStart w:name="z73" w:id="64"/>
    <w:p>
      <w:pPr>
        <w:spacing w:after="0"/>
        <w:ind w:left="0"/>
        <w:jc w:val="both"/>
      </w:pPr>
      <w:r>
        <w:rPr>
          <w:rFonts w:ascii="Times New Roman"/>
          <w:b w:val="false"/>
          <w:i w:val="false"/>
          <w:color w:val="000000"/>
          <w:sz w:val="28"/>
        </w:rPr>
        <w:t>
      Отдел экономики и бюджетного планирования Балхашского района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64"/>
    <w:bookmarkStart w:name="z74" w:id="65"/>
    <w:p>
      <w:pPr>
        <w:spacing w:after="0"/>
        <w:ind w:left="0"/>
        <w:jc w:val="both"/>
      </w:pPr>
      <w:r>
        <w:rPr>
          <w:rFonts w:ascii="Times New Roman"/>
          <w:b w:val="false"/>
          <w:i w:val="false"/>
          <w:color w:val="000000"/>
          <w:sz w:val="28"/>
        </w:rPr>
        <w:t>
      Районный бюджет утверждается Балхашским районным маслихатом не позднее двухнедельного срока после подписания решения Алматинского областного маслихата об утверждении областного бюджета. Бюджеты сельских округов утверждаются Балхашским районным маслихатом не позднее двухнедельного срока после подписания решения Балхашского районного маслихата об утверждении районного бюджета.</w:t>
      </w:r>
    </w:p>
    <w:bookmarkEnd w:id="65"/>
    <w:bookmarkStart w:name="z75" w:id="66"/>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66"/>
    <w:bookmarkStart w:name="z76" w:id="67"/>
    <w:p>
      <w:pPr>
        <w:spacing w:after="0"/>
        <w:ind w:left="0"/>
        <w:jc w:val="both"/>
      </w:pPr>
      <w:r>
        <w:rPr>
          <w:rFonts w:ascii="Times New Roman"/>
          <w:b w:val="false"/>
          <w:i w:val="false"/>
          <w:color w:val="000000"/>
          <w:sz w:val="28"/>
        </w:rPr>
        <w:t>
      30. При уточнении бюджета соответствующей территории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67"/>
    <w:bookmarkStart w:name="z77" w:id="68"/>
    <w:p>
      <w:pPr>
        <w:spacing w:after="0"/>
        <w:ind w:left="0"/>
        <w:jc w:val="left"/>
      </w:pPr>
      <w:r>
        <w:rPr>
          <w:rFonts w:ascii="Times New Roman"/>
          <w:b/>
          <w:i w:val="false"/>
          <w:color w:val="000000"/>
        </w:rPr>
        <w:t xml:space="preserve"> 3. Порядок заслушивания отчетов</w:t>
      </w:r>
    </w:p>
    <w:bookmarkEnd w:id="68"/>
    <w:bookmarkStart w:name="z78" w:id="69"/>
    <w:p>
      <w:pPr>
        <w:spacing w:after="0"/>
        <w:ind w:left="0"/>
        <w:jc w:val="both"/>
      </w:pPr>
      <w:r>
        <w:rPr>
          <w:rFonts w:ascii="Times New Roman"/>
          <w:b w:val="false"/>
          <w:i w:val="false"/>
          <w:color w:val="000000"/>
          <w:sz w:val="28"/>
        </w:rPr>
        <w:t>
      31.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Балхашского района.</w:t>
      </w:r>
    </w:p>
    <w:bookmarkEnd w:id="69"/>
    <w:bookmarkStart w:name="z79" w:id="70"/>
    <w:p>
      <w:pPr>
        <w:spacing w:after="0"/>
        <w:ind w:left="0"/>
        <w:jc w:val="both"/>
      </w:pPr>
      <w:r>
        <w:rPr>
          <w:rFonts w:ascii="Times New Roman"/>
          <w:b w:val="false"/>
          <w:i w:val="false"/>
          <w:color w:val="000000"/>
          <w:sz w:val="28"/>
        </w:rPr>
        <w:t xml:space="preserve">
      32. Маслихат заслушивает на сессии отчет акима Балхашского района в соответствии с Указом Президента Республики Казахстан от 18 января 2006 года </w:t>
      </w:r>
      <w:r>
        <w:rPr>
          <w:rFonts w:ascii="Times New Roman"/>
          <w:b w:val="false"/>
          <w:i w:val="false"/>
          <w:color w:val="000000"/>
          <w:sz w:val="28"/>
        </w:rPr>
        <w:t>№ 19</w:t>
      </w:r>
      <w:r>
        <w:rPr>
          <w:rFonts w:ascii="Times New Roman"/>
          <w:b w:val="false"/>
          <w:i w:val="false"/>
          <w:color w:val="000000"/>
          <w:sz w:val="28"/>
        </w:rPr>
        <w:t xml:space="preserve"> "О проведении отчетов акимов перед маслихатами".</w:t>
      </w:r>
    </w:p>
    <w:bookmarkEnd w:id="70"/>
    <w:bookmarkStart w:name="z80" w:id="71"/>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bookmarkEnd w:id="71"/>
    <w:bookmarkStart w:name="z81" w:id="72"/>
    <w:p>
      <w:pPr>
        <w:spacing w:after="0"/>
        <w:ind w:left="0"/>
        <w:jc w:val="both"/>
      </w:pPr>
      <w:r>
        <w:rPr>
          <w:rFonts w:ascii="Times New Roman"/>
          <w:b w:val="false"/>
          <w:i w:val="false"/>
          <w:color w:val="000000"/>
          <w:sz w:val="28"/>
        </w:rPr>
        <w:t>
      Основаниями для рассмотрения маслихатом вопроса о выражении недоверия акиму являются:</w:t>
      </w:r>
    </w:p>
    <w:bookmarkEnd w:id="72"/>
    <w:bookmarkStart w:name="z82" w:id="73"/>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73"/>
    <w:bookmarkStart w:name="z83" w:id="74"/>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сельского округа.</w:t>
      </w:r>
    </w:p>
    <w:bookmarkEnd w:id="74"/>
    <w:bookmarkStart w:name="z84" w:id="75"/>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75"/>
    <w:bookmarkStart w:name="z85" w:id="76"/>
    <w:p>
      <w:pPr>
        <w:spacing w:after="0"/>
        <w:ind w:left="0"/>
        <w:jc w:val="both"/>
      </w:pPr>
      <w:r>
        <w:rPr>
          <w:rFonts w:ascii="Times New Roman"/>
          <w:b w:val="false"/>
          <w:i w:val="false"/>
          <w:color w:val="000000"/>
          <w:sz w:val="28"/>
        </w:rPr>
        <w:t>
      33. Маслихат заслушивает отчеты секретаря маслихата, председателей постоянных комиссий и иных органов маслихата.</w:t>
      </w:r>
    </w:p>
    <w:bookmarkEnd w:id="76"/>
    <w:bookmarkStart w:name="z86" w:id="77"/>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77"/>
    <w:bookmarkStart w:name="z87" w:id="78"/>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78"/>
    <w:bookmarkStart w:name="z88" w:id="79"/>
    <w:p>
      <w:pPr>
        <w:spacing w:after="0"/>
        <w:ind w:left="0"/>
        <w:jc w:val="both"/>
      </w:pP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p>
    <w:bookmarkEnd w:id="79"/>
    <w:bookmarkStart w:name="z89" w:id="80"/>
    <w:p>
      <w:pPr>
        <w:spacing w:after="0"/>
        <w:ind w:left="0"/>
        <w:jc w:val="both"/>
      </w:pPr>
      <w:r>
        <w:rPr>
          <w:rFonts w:ascii="Times New Roman"/>
          <w:b w:val="false"/>
          <w:i w:val="false"/>
          <w:color w:val="000000"/>
          <w:sz w:val="28"/>
        </w:rPr>
        <w:t>
      Отчет маслихата представляется населению сельских округов на сходах местного сообщества группой депутатов, возглавляемой секретарем маслихата, председателями постоянных комиссий.</w:t>
      </w:r>
    </w:p>
    <w:bookmarkEnd w:id="80"/>
    <w:bookmarkStart w:name="z90" w:id="81"/>
    <w:p>
      <w:pPr>
        <w:spacing w:after="0"/>
        <w:ind w:left="0"/>
        <w:jc w:val="left"/>
      </w:pPr>
      <w:r>
        <w:rPr>
          <w:rFonts w:ascii="Times New Roman"/>
          <w:b/>
          <w:i w:val="false"/>
          <w:color w:val="000000"/>
        </w:rPr>
        <w:t xml:space="preserve"> 4. Порядок рассмотрения запросов депутатов</w:t>
      </w:r>
    </w:p>
    <w:bookmarkEnd w:id="81"/>
    <w:bookmarkStart w:name="z91" w:id="82"/>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Балхашской районной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82"/>
    <w:bookmarkStart w:name="z92" w:id="83"/>
    <w:p>
      <w:pPr>
        <w:spacing w:after="0"/>
        <w:ind w:left="0"/>
        <w:jc w:val="both"/>
      </w:pPr>
      <w:r>
        <w:rPr>
          <w:rFonts w:ascii="Times New Roman"/>
          <w:b w:val="false"/>
          <w:i w:val="false"/>
          <w:color w:val="000000"/>
          <w:sz w:val="28"/>
        </w:rPr>
        <w:t>
      37.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83"/>
    <w:bookmarkStart w:name="z93" w:id="84"/>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84"/>
    <w:bookmarkStart w:name="z94" w:id="85"/>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85"/>
    <w:bookmarkStart w:name="z95" w:id="86"/>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bookmarkEnd w:id="86"/>
    <w:bookmarkStart w:name="z96" w:id="87"/>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End w:id="87"/>
    <w:bookmarkStart w:name="z97" w:id="88"/>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p>
    <w:bookmarkEnd w:id="88"/>
    <w:bookmarkStart w:name="z98" w:id="89"/>
    <w:p>
      <w:pPr>
        <w:spacing w:after="0"/>
        <w:ind w:left="0"/>
        <w:jc w:val="left"/>
      </w:pPr>
      <w:r>
        <w:rPr>
          <w:rFonts w:ascii="Times New Roman"/>
          <w:b/>
          <w:i w:val="false"/>
          <w:color w:val="000000"/>
        </w:rPr>
        <w:t xml:space="preserve"> 5.1. Секретарь маслихата</w:t>
      </w:r>
    </w:p>
    <w:bookmarkEnd w:id="89"/>
    <w:bookmarkStart w:name="z99" w:id="90"/>
    <w:p>
      <w:pPr>
        <w:spacing w:after="0"/>
        <w:ind w:left="0"/>
        <w:jc w:val="both"/>
      </w:pPr>
      <w:r>
        <w:rPr>
          <w:rFonts w:ascii="Times New Roman"/>
          <w:b w:val="false"/>
          <w:i w:val="false"/>
          <w:color w:val="000000"/>
          <w:sz w:val="28"/>
        </w:rPr>
        <w:t>
      41.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90"/>
    <w:bookmarkStart w:name="z100" w:id="91"/>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91"/>
    <w:bookmarkStart w:name="z101" w:id="92"/>
    <w:p>
      <w:pPr>
        <w:spacing w:after="0"/>
        <w:ind w:left="0"/>
        <w:jc w:val="both"/>
      </w:pPr>
      <w:r>
        <w:rPr>
          <w:rFonts w:ascii="Times New Roman"/>
          <w:b w:val="false"/>
          <w:i w:val="false"/>
          <w:color w:val="000000"/>
          <w:sz w:val="28"/>
        </w:rPr>
        <w:t>
      42.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92"/>
    <w:bookmarkStart w:name="z102" w:id="93"/>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93"/>
    <w:bookmarkStart w:name="z103" w:id="94"/>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End w:id="94"/>
    <w:bookmarkStart w:name="z104" w:id="95"/>
    <w:p>
      <w:pPr>
        <w:spacing w:after="0"/>
        <w:ind w:left="0"/>
        <w:jc w:val="both"/>
      </w:pPr>
      <w:r>
        <w:rPr>
          <w:rFonts w:ascii="Times New Roman"/>
          <w:b w:val="false"/>
          <w:i w:val="false"/>
          <w:color w:val="000000"/>
          <w:sz w:val="28"/>
        </w:rPr>
        <w:t xml:space="preserve">
      43.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95"/>
    <w:bookmarkStart w:name="z105" w:id="96"/>
    <w:p>
      <w:pPr>
        <w:spacing w:after="0"/>
        <w:ind w:left="0"/>
        <w:jc w:val="both"/>
      </w:pPr>
      <w:r>
        <w:rPr>
          <w:rFonts w:ascii="Times New Roman"/>
          <w:b w:val="false"/>
          <w:i w:val="false"/>
          <w:color w:val="000000"/>
          <w:sz w:val="28"/>
        </w:rPr>
        <w:t>
      44. Секретарь маслихата:</w:t>
      </w:r>
    </w:p>
    <w:bookmarkEnd w:id="96"/>
    <w:bookmarkStart w:name="z106" w:id="97"/>
    <w:p>
      <w:pPr>
        <w:spacing w:after="0"/>
        <w:ind w:left="0"/>
        <w:jc w:val="both"/>
      </w:pPr>
      <w:r>
        <w:rPr>
          <w:rFonts w:ascii="Times New Roman"/>
          <w:b w:val="false"/>
          <w:i w:val="false"/>
          <w:color w:val="000000"/>
          <w:sz w:val="28"/>
        </w:rPr>
        <w:t>
      1) организует подготовку сессии маслихата и вопросов, вносимых на ее рассмотрение, формирует повестку дня сессии, обеспечивает составление протокола, подписывает решения, иные документы, принятые или утвержденные на сессии маслихата;</w:t>
      </w:r>
    </w:p>
    <w:bookmarkEnd w:id="97"/>
    <w:bookmarkStart w:name="z107" w:id="98"/>
    <w:p>
      <w:pPr>
        <w:spacing w:after="0"/>
        <w:ind w:left="0"/>
        <w:jc w:val="both"/>
      </w:pPr>
      <w:r>
        <w:rPr>
          <w:rFonts w:ascii="Times New Roman"/>
          <w:b w:val="false"/>
          <w:i w:val="false"/>
          <w:color w:val="000000"/>
          <w:sz w:val="28"/>
        </w:rPr>
        <w:t>
      2) принимает решение о созыве сессии маслихата;</w:t>
      </w:r>
    </w:p>
    <w:bookmarkEnd w:id="98"/>
    <w:bookmarkStart w:name="z108" w:id="99"/>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99"/>
    <w:bookmarkStart w:name="z109" w:id="100"/>
    <w:p>
      <w:pPr>
        <w:spacing w:after="0"/>
        <w:ind w:left="0"/>
        <w:jc w:val="both"/>
      </w:pPr>
      <w:r>
        <w:rPr>
          <w:rFonts w:ascii="Times New Roman"/>
          <w:b w:val="false"/>
          <w:i w:val="false"/>
          <w:color w:val="000000"/>
          <w:sz w:val="28"/>
        </w:rPr>
        <w:t>
      4) содействует депутатам маслихата в осуществлении ими своих полномочий, обеспечивает их необходимой информацией, рассматривает вопросы, связанные с освобождением депутатов от выполнения служебных обязанностей для участия в сессиях маслихата, в работе его постоянных комиссий и иных органов, и в избирательных округах;</w:t>
      </w:r>
    </w:p>
    <w:bookmarkEnd w:id="100"/>
    <w:bookmarkStart w:name="z110" w:id="101"/>
    <w:p>
      <w:pPr>
        <w:spacing w:after="0"/>
        <w:ind w:left="0"/>
        <w:jc w:val="both"/>
      </w:pPr>
      <w:r>
        <w:rPr>
          <w:rFonts w:ascii="Times New Roman"/>
          <w:b w:val="false"/>
          <w:i w:val="false"/>
          <w:color w:val="000000"/>
          <w:sz w:val="28"/>
        </w:rPr>
        <w:t>
      5) контролирует рассмотрение запросов депутатов и депутатских обращений;</w:t>
      </w:r>
    </w:p>
    <w:bookmarkEnd w:id="101"/>
    <w:bookmarkStart w:name="z111" w:id="102"/>
    <w:p>
      <w:pPr>
        <w:spacing w:after="0"/>
        <w:ind w:left="0"/>
        <w:jc w:val="both"/>
      </w:pPr>
      <w:r>
        <w:rPr>
          <w:rFonts w:ascii="Times New Roman"/>
          <w:b w:val="false"/>
          <w:i w:val="false"/>
          <w:color w:val="000000"/>
          <w:sz w:val="28"/>
        </w:rPr>
        <w:t>
      6) руководит деятельностью аппарата маслихата, назначает на должность и освобождает от должности его служащих;</w:t>
      </w:r>
    </w:p>
    <w:bookmarkEnd w:id="102"/>
    <w:bookmarkStart w:name="z112" w:id="103"/>
    <w:p>
      <w:pPr>
        <w:spacing w:after="0"/>
        <w:ind w:left="0"/>
        <w:jc w:val="both"/>
      </w:pPr>
      <w:r>
        <w:rPr>
          <w:rFonts w:ascii="Times New Roman"/>
          <w:b w:val="false"/>
          <w:i w:val="false"/>
          <w:color w:val="000000"/>
          <w:sz w:val="28"/>
        </w:rPr>
        <w:t>
      7) регулярно представляет в маслихат информацию об обращениях избирателей и о принятых по ним мерах;</w:t>
      </w:r>
    </w:p>
    <w:bookmarkEnd w:id="103"/>
    <w:bookmarkStart w:name="z113" w:id="104"/>
    <w:p>
      <w:pPr>
        <w:spacing w:after="0"/>
        <w:ind w:left="0"/>
        <w:jc w:val="both"/>
      </w:pPr>
      <w:r>
        <w:rPr>
          <w:rFonts w:ascii="Times New Roman"/>
          <w:b w:val="false"/>
          <w:i w:val="false"/>
          <w:color w:val="000000"/>
          <w:sz w:val="28"/>
        </w:rPr>
        <w:t>
      8) организует взаимодействие маслихата с иными органами местного самоуправления;</w:t>
      </w:r>
    </w:p>
    <w:bookmarkEnd w:id="104"/>
    <w:bookmarkStart w:name="z114" w:id="105"/>
    <w:p>
      <w:pPr>
        <w:spacing w:after="0"/>
        <w:ind w:left="0"/>
        <w:jc w:val="both"/>
      </w:pPr>
      <w:r>
        <w:rPr>
          <w:rFonts w:ascii="Times New Roman"/>
          <w:b w:val="false"/>
          <w:i w:val="false"/>
          <w:color w:val="000000"/>
          <w:sz w:val="28"/>
        </w:rPr>
        <w:t>
      9) организует проверку подлинности собранных подписей депутатов маслихата, инициирующих вопрос о выражении недоверия акиму в соответствии с пунктом 1 статьи 24 Закона;</w:t>
      </w:r>
    </w:p>
    <w:bookmarkEnd w:id="105"/>
    <w:bookmarkStart w:name="z115" w:id="106"/>
    <w:p>
      <w:pPr>
        <w:spacing w:after="0"/>
        <w:ind w:left="0"/>
        <w:jc w:val="both"/>
      </w:pPr>
      <w:r>
        <w:rPr>
          <w:rFonts w:ascii="Times New Roman"/>
          <w:b w:val="false"/>
          <w:i w:val="false"/>
          <w:color w:val="000000"/>
          <w:sz w:val="28"/>
        </w:rPr>
        <w:t>
      10) по вопросам своей компетенции издает распоряжения;</w:t>
      </w:r>
    </w:p>
    <w:bookmarkEnd w:id="106"/>
    <w:bookmarkStart w:name="z116" w:id="107"/>
    <w:p>
      <w:pPr>
        <w:spacing w:after="0"/>
        <w:ind w:left="0"/>
        <w:jc w:val="both"/>
      </w:pPr>
      <w:r>
        <w:rPr>
          <w:rFonts w:ascii="Times New Roman"/>
          <w:b w:val="false"/>
          <w:i w:val="false"/>
          <w:color w:val="000000"/>
          <w:sz w:val="28"/>
        </w:rPr>
        <w:t>
      11) координирует деятельность постоянных комиссий и иных органов маслихата, и депутатских групп;</w:t>
      </w:r>
    </w:p>
    <w:bookmarkEnd w:id="107"/>
    <w:bookmarkStart w:name="z117" w:id="108"/>
    <w:p>
      <w:pPr>
        <w:spacing w:after="0"/>
        <w:ind w:left="0"/>
        <w:jc w:val="both"/>
      </w:pPr>
      <w:r>
        <w:rPr>
          <w:rFonts w:ascii="Times New Roman"/>
          <w:b w:val="false"/>
          <w:i w:val="false"/>
          <w:color w:val="000000"/>
          <w:sz w:val="28"/>
        </w:rPr>
        <w:t>
      12) представляет маслихат в отношениях с государственными органами, организациями, органами местного самоуправления и общественными объединениями;</w:t>
      </w:r>
    </w:p>
    <w:bookmarkEnd w:id="108"/>
    <w:bookmarkStart w:name="z118" w:id="109"/>
    <w:p>
      <w:pPr>
        <w:spacing w:after="0"/>
        <w:ind w:left="0"/>
        <w:jc w:val="both"/>
      </w:pPr>
      <w:r>
        <w:rPr>
          <w:rFonts w:ascii="Times New Roman"/>
          <w:b w:val="false"/>
          <w:i w:val="false"/>
          <w:color w:val="000000"/>
          <w:sz w:val="28"/>
        </w:rPr>
        <w:t>
      13) обеспечивает опубликование решений маслихата, определяет меры по контролю за их исполнением;</w:t>
      </w:r>
    </w:p>
    <w:bookmarkEnd w:id="109"/>
    <w:bookmarkStart w:name="z119" w:id="110"/>
    <w:p>
      <w:pPr>
        <w:spacing w:after="0"/>
        <w:ind w:left="0"/>
        <w:jc w:val="both"/>
      </w:pPr>
      <w:r>
        <w:rPr>
          <w:rFonts w:ascii="Times New Roman"/>
          <w:b w:val="false"/>
          <w:i w:val="false"/>
          <w:color w:val="000000"/>
          <w:sz w:val="28"/>
        </w:rPr>
        <w:t xml:space="preserve">
      14) выполняет иные полномочия, предусмотренные настоящим </w:t>
      </w:r>
      <w:r>
        <w:rPr>
          <w:rFonts w:ascii="Times New Roman"/>
          <w:b w:val="false"/>
          <w:i w:val="false"/>
          <w:color w:val="000000"/>
          <w:sz w:val="28"/>
        </w:rPr>
        <w:t>Законом</w:t>
      </w:r>
      <w:r>
        <w:rPr>
          <w:rFonts w:ascii="Times New Roman"/>
          <w:b w:val="false"/>
          <w:i w:val="false"/>
          <w:color w:val="000000"/>
          <w:sz w:val="28"/>
        </w:rPr>
        <w:t>, законодательством Республики Казахстан, регламентом и решением маслихата.</w:t>
      </w:r>
    </w:p>
    <w:bookmarkEnd w:id="110"/>
    <w:bookmarkStart w:name="z120" w:id="111"/>
    <w:p>
      <w:pPr>
        <w:spacing w:after="0"/>
        <w:ind w:left="0"/>
        <w:jc w:val="both"/>
      </w:pPr>
      <w:r>
        <w:rPr>
          <w:rFonts w:ascii="Times New Roman"/>
          <w:b w:val="false"/>
          <w:i w:val="false"/>
          <w:color w:val="000000"/>
          <w:sz w:val="28"/>
        </w:rPr>
        <w:t>
      45. При отсутствии секретаря Балхашского районного маслихата его полномочия временно осуществляются председателем одной из постоянных комиссий маслихата или депутатом маслихата.</w:t>
      </w:r>
    </w:p>
    <w:bookmarkEnd w:id="111"/>
    <w:bookmarkStart w:name="z121" w:id="112"/>
    <w:p>
      <w:pPr>
        <w:spacing w:after="0"/>
        <w:ind w:left="0"/>
        <w:jc w:val="both"/>
      </w:pPr>
      <w:r>
        <w:rPr>
          <w:rFonts w:ascii="Times New Roman"/>
          <w:b w:val="false"/>
          <w:i w:val="false"/>
          <w:color w:val="000000"/>
          <w:sz w:val="28"/>
        </w:rPr>
        <w:t>
      46. Секретарь маслихата пользуется правом решающего голоса в случае, если при голосовании на сессии маслихата голоса депутатов маслихата разделяются поровну.</w:t>
      </w:r>
    </w:p>
    <w:bookmarkEnd w:id="112"/>
    <w:bookmarkStart w:name="z122" w:id="113"/>
    <w:p>
      <w:pPr>
        <w:spacing w:after="0"/>
        <w:ind w:left="0"/>
        <w:jc w:val="left"/>
      </w:pPr>
      <w:r>
        <w:rPr>
          <w:rFonts w:ascii="Times New Roman"/>
          <w:b/>
          <w:i w:val="false"/>
          <w:color w:val="000000"/>
        </w:rPr>
        <w:t xml:space="preserve"> 5.2. Постоянные и временные комиссии маслихата</w:t>
      </w:r>
    </w:p>
    <w:bookmarkEnd w:id="113"/>
    <w:bookmarkStart w:name="z123" w:id="114"/>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114"/>
    <w:bookmarkStart w:name="z124" w:id="115"/>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15"/>
    <w:bookmarkStart w:name="z125" w:id="116"/>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16"/>
    <w:bookmarkStart w:name="z126" w:id="117"/>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bookmarkEnd w:id="117"/>
    <w:bookmarkStart w:name="z127" w:id="118"/>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18"/>
    <w:bookmarkStart w:name="z128" w:id="119"/>
    <w:p>
      <w:pPr>
        <w:spacing w:after="0"/>
        <w:ind w:left="0"/>
        <w:jc w:val="both"/>
      </w:pPr>
      <w:r>
        <w:rPr>
          <w:rFonts w:ascii="Times New Roman"/>
          <w:b w:val="false"/>
          <w:i w:val="false"/>
          <w:color w:val="000000"/>
          <w:sz w:val="28"/>
        </w:rPr>
        <w:t xml:space="preserve">
      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p>
    <w:bookmarkEnd w:id="119"/>
    <w:bookmarkStart w:name="z129" w:id="120"/>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120"/>
    <w:bookmarkStart w:name="z130" w:id="121"/>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bookmarkEnd w:id="121"/>
    <w:bookmarkStart w:name="z131" w:id="122"/>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22"/>
    <w:bookmarkStart w:name="z132" w:id="123"/>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23"/>
    <w:bookmarkStart w:name="z133" w:id="124"/>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bookmarkEnd w:id="124"/>
    <w:bookmarkStart w:name="z134" w:id="125"/>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25"/>
    <w:bookmarkStart w:name="z135" w:id="126"/>
    <w:p>
      <w:pPr>
        <w:spacing w:after="0"/>
        <w:ind w:left="0"/>
        <w:jc w:val="both"/>
      </w:pP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26"/>
    <w:bookmarkStart w:name="z136" w:id="127"/>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bookmarkEnd w:id="127"/>
    <w:bookmarkStart w:name="z137" w:id="128"/>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28"/>
    <w:bookmarkStart w:name="z138" w:id="129"/>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29"/>
    <w:bookmarkStart w:name="z139" w:id="130"/>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End w:id="130"/>
    <w:bookmarkStart w:name="z140" w:id="131"/>
    <w:p>
      <w:pPr>
        <w:spacing w:after="0"/>
        <w:ind w:left="0"/>
        <w:jc w:val="left"/>
      </w:pPr>
      <w:r>
        <w:rPr>
          <w:rFonts w:ascii="Times New Roman"/>
          <w:b/>
          <w:i w:val="false"/>
          <w:color w:val="000000"/>
        </w:rPr>
        <w:t xml:space="preserve"> 5.3. Редакционная и счетная комиссия маслихата</w:t>
      </w:r>
    </w:p>
    <w:bookmarkEnd w:id="131"/>
    <w:bookmarkStart w:name="z141" w:id="132"/>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132"/>
    <w:bookmarkStart w:name="z142" w:id="133"/>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133"/>
    <w:bookmarkStart w:name="z143" w:id="134"/>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End w:id="134"/>
    <w:bookmarkStart w:name="z144" w:id="135"/>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bookmarkEnd w:id="135"/>
    <w:bookmarkStart w:name="z145" w:id="136"/>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36"/>
    <w:bookmarkStart w:name="z146" w:id="137"/>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37"/>
    <w:bookmarkStart w:name="z147" w:id="138"/>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End w:id="138"/>
    <w:bookmarkStart w:name="z148" w:id="139"/>
    <w:p>
      <w:pPr>
        <w:spacing w:after="0"/>
        <w:ind w:left="0"/>
        <w:jc w:val="left"/>
      </w:pPr>
      <w:r>
        <w:rPr>
          <w:rFonts w:ascii="Times New Roman"/>
          <w:b/>
          <w:i w:val="false"/>
          <w:color w:val="000000"/>
        </w:rPr>
        <w:t xml:space="preserve"> 5.4. Депутатские объединения в маслихатах</w:t>
      </w:r>
    </w:p>
    <w:bookmarkEnd w:id="139"/>
    <w:bookmarkStart w:name="z149" w:id="140"/>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40"/>
    <w:bookmarkStart w:name="z150" w:id="141"/>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41"/>
    <w:bookmarkStart w:name="z151" w:id="142"/>
    <w:p>
      <w:pPr>
        <w:spacing w:after="0"/>
        <w:ind w:left="0"/>
        <w:jc w:val="both"/>
      </w:pPr>
      <w:r>
        <w:rPr>
          <w:rFonts w:ascii="Times New Roman"/>
          <w:b w:val="false"/>
          <w:i w:val="false"/>
          <w:color w:val="000000"/>
          <w:sz w:val="28"/>
        </w:rPr>
        <w:t>
      57. Члены депутатских объединений могут:</w:t>
      </w:r>
    </w:p>
    <w:bookmarkEnd w:id="142"/>
    <w:bookmarkStart w:name="z152" w:id="143"/>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43"/>
    <w:bookmarkStart w:name="z153" w:id="144"/>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44"/>
    <w:bookmarkStart w:name="z154" w:id="145"/>
    <w:p>
      <w:pPr>
        <w:spacing w:after="0"/>
        <w:ind w:left="0"/>
        <w:jc w:val="both"/>
      </w:pPr>
      <w:r>
        <w:rPr>
          <w:rFonts w:ascii="Times New Roman"/>
          <w:b w:val="false"/>
          <w:i w:val="false"/>
          <w:color w:val="000000"/>
          <w:sz w:val="28"/>
        </w:rPr>
        <w:t>
      3) предлагать поправки к проектам решений маслихата;</w:t>
      </w:r>
    </w:p>
    <w:bookmarkEnd w:id="145"/>
    <w:bookmarkStart w:name="z155" w:id="146"/>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46"/>
    <w:bookmarkStart w:name="z156" w:id="147"/>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147"/>
    <w:bookmarkStart w:name="z157" w:id="148"/>
    <w:p>
      <w:pPr>
        <w:spacing w:after="0"/>
        <w:ind w:left="0"/>
        <w:jc w:val="left"/>
      </w:pPr>
      <w:r>
        <w:rPr>
          <w:rFonts w:ascii="Times New Roman"/>
          <w:b/>
          <w:i w:val="false"/>
          <w:color w:val="000000"/>
        </w:rPr>
        <w:t xml:space="preserve"> 6. Депутатская этика</w:t>
      </w:r>
    </w:p>
    <w:bookmarkEnd w:id="148"/>
    <w:bookmarkStart w:name="z158" w:id="149"/>
    <w:p>
      <w:pPr>
        <w:spacing w:after="0"/>
        <w:ind w:left="0"/>
        <w:jc w:val="both"/>
      </w:pPr>
      <w:r>
        <w:rPr>
          <w:rFonts w:ascii="Times New Roman"/>
          <w:b w:val="false"/>
          <w:i w:val="false"/>
          <w:color w:val="000000"/>
          <w:sz w:val="28"/>
        </w:rPr>
        <w:t>
      59. Депутаты маслихата:</w:t>
      </w:r>
    </w:p>
    <w:bookmarkEnd w:id="149"/>
    <w:bookmarkStart w:name="z159" w:id="150"/>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50"/>
    <w:bookmarkStart w:name="z160" w:id="151"/>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51"/>
    <w:bookmarkStart w:name="z161" w:id="152"/>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52"/>
    <w:bookmarkStart w:name="z162" w:id="153"/>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53"/>
    <w:bookmarkStart w:name="z163" w:id="154"/>
    <w:p>
      <w:pPr>
        <w:spacing w:after="0"/>
        <w:ind w:left="0"/>
        <w:jc w:val="both"/>
      </w:pPr>
      <w:r>
        <w:rPr>
          <w:rFonts w:ascii="Times New Roman"/>
          <w:b w:val="false"/>
          <w:i w:val="false"/>
          <w:color w:val="000000"/>
          <w:sz w:val="28"/>
        </w:rPr>
        <w:t>
      5) не должны прерывать выступающих.</w:t>
      </w:r>
    </w:p>
    <w:bookmarkEnd w:id="154"/>
    <w:bookmarkStart w:name="z164" w:id="155"/>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55"/>
    <w:bookmarkStart w:name="z165" w:id="156"/>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56"/>
    <w:bookmarkStart w:name="z166" w:id="157"/>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57"/>
    <w:bookmarkStart w:name="z167" w:id="158"/>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58"/>
    <w:bookmarkStart w:name="z168" w:id="159"/>
    <w:p>
      <w:pPr>
        <w:spacing w:after="0"/>
        <w:ind w:left="0"/>
        <w:jc w:val="both"/>
      </w:pP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159"/>
    <w:bookmarkStart w:name="z169" w:id="160"/>
    <w:p>
      <w:pPr>
        <w:spacing w:after="0"/>
        <w:ind w:left="0"/>
        <w:jc w:val="left"/>
      </w:pPr>
      <w:r>
        <w:rPr>
          <w:rFonts w:ascii="Times New Roman"/>
          <w:b/>
          <w:i w:val="false"/>
          <w:color w:val="000000"/>
        </w:rPr>
        <w:t xml:space="preserve"> 7. Организация работы аппарата маслихата</w:t>
      </w:r>
    </w:p>
    <w:bookmarkEnd w:id="160"/>
    <w:bookmarkStart w:name="z170" w:id="161"/>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61"/>
    <w:bookmarkStart w:name="z171" w:id="162"/>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bookmarkEnd w:id="162"/>
    <w:bookmarkStart w:name="z172" w:id="163"/>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163"/>
    <w:bookmarkStart w:name="z173" w:id="164"/>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164"/>
    <w:bookmarkStart w:name="z174" w:id="165"/>
    <w:p>
      <w:pPr>
        <w:spacing w:after="0"/>
        <w:ind w:left="0"/>
        <w:jc w:val="both"/>
      </w:pP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p>
    <w:bookmarkEnd w:id="165"/>
    <w:bookmarkStart w:name="z175" w:id="166"/>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1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