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fa83" w14:textId="5a9f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Балхашского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27 декабря 2022 года № 31-114.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6 889 597,9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1 687 196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25 217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5 036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5 172 148,9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224 573,9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2 117 800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2 829 775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7 126 104,9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65 839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107 300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41 461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65 839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68 839 тысячи тенге."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13-43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2023 год в сумме 9283 тысячи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№ 31-114 от 27 декабря 2022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13-43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6557390,9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750227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6793897,9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871045,9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лиц с инвалидностю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лиц с инвалидностю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№ 31-114 от 27 декабря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Районный бюджет на 2024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жилищных сертификатов в качестве социальной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№ 31-114 от 27 декабря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Районный бюджет на 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общественного пассажирского транспорта в пределах поселка (города), в пределах района пригорода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выделенных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