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3462" w14:textId="35e3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20 мая 2022 года № 21-119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15-83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"зарегистрирован в Реестре государственной регистрации нормативных правовых актов под №163817)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Айдарлинского сельского округа на 2022-2024 годы согласно приложениям 1, 2, 3 к настоящему решению соответственно, в том числе на 2022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40 186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5 544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34 642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42 201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2 015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2 015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2 015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Аккайнарского сельского округа на 2022-2024 годы согласно приложениям 4, 5, 6 к настоящему решению соответственно, в том числе на 2022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36 643 тысячи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13 864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22 779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40 947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4 304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4 304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4 304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3.Утвердить бюджет Аксенгирского сельского округа на 2022-2024 годы согласно приложениям 7, 8, 9 к настоящему решениюсоответственно, в том числе на 2022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48 965 тысячи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12 210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36 755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50 803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1 838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1 838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1 838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Актерекского сельского округа на 2022-2024 годы согласно приложениям 10, 11, 12 к настоящему решению соответственно, в том числе на 2022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44 667 тысяч тенге: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10 058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34 609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46 148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1 481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1 481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1 481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Бериктасского сельского округа на 2022-2024 годы согласно приложениям 13, 14, 15 к настоящему решению соответственно, в том числе на 2022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38 314 тысячи тенге: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7 928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30 386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39 252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938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938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938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Бозойского сельского округа на 2022-2024 годы согласно приложениям 16, 17, 18 к настоящему решению соответственно, в том числе на 2022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39 743 тысячи тенге: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2 475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37 268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39 903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160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160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Дегересского сельского округа на 2022-2024 годы согласно приложениям 19, 20, 21 к настоящему решению соответственно, в том числе на 2022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45 603 тысячи тенге: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19 093 тысячи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26 510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48 734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3 131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3 131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3 131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Жамбылского сельского округа на 2022-2024 годы согласно приложениям 22, 23, 24 к настоящему решению соответственно, в том числе на 2022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76 849 тысяч тенге: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18 820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58 029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78 846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1 997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1 997 тенге: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1 997 тенге.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Каракастекского сельского округа на 2022-2024 годы согласно приложениям 25, 26, 27 к настоящему решению соответственно, в том числе на 2022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72 093 тысячи тенге: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17 698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54 395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73 438 тысячи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1 345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1 345 тенге: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1 345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Карасуского сельского округа на 2022-2024 годы согласно приложениям 28, 29, 30 к настоящему решению соответственно, в том числе на 2022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101 261 тысяч тенге: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37 840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63 421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104 995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3 734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3 734 тенге: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3 734 тенге.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Каргалинского сельского округа на 2022-2024 годы согласно приложениям 31, 32, 33 к настоящему решению соответственно, в том числе на 2022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153 130 тысяч тенге: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139 235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13 895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177 399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24 269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24 269 тенге: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24 269 тенге.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Матибулакского сельского округа на 2022-2024 годы согласно приложениям 34, 35, 36 к настоящему решению соответственно, в том числе на 2022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42 827 тысяч тенге: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12 523 тысячи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30 304 тысячи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43 449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622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622 тенге: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622 тенге.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Мынбаевского сельского округа на 2022-2024 годы согласно приложениям 37, 38, 39 к настоящему решению соответственно, в том числе на 2022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60 486 тысяч тенге: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24 591 тысяча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35 895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63 519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3 033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3 033 тенге: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3 033 тенге.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Самсинского сельского округа на 2022-2024 годы согласно приложениям 40, 41, 42 к настоящему решению соответственно, в том числе на 2022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56 748 тысяч тенге: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12 988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43 760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57 368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620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620 тенге: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620 тенге.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Сарытаукумского сельского округа на 2022-2024 годы согласно приложениям 43, 44, 45 к настоящему решению соответственно, в том числе на 2022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33 866 тысяч тенге: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1 217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32 649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33 951 тысяч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85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85 тенге: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85 тенге.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Талапского сельского округа на 2022-2024 годы согласно приложениям 46, 47, 48 к настоящему решению соответственно, в том числе на 2022 год в следующих объемах: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40 269 тысяч тенге: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9 808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30 461 тысяча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40 283 тысяч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 тенге: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 тенге.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Таранского сельского округа на 2022-2024 годы согласно приложениям 49, 50, 51 к настоящему решению соответственно, в том числе на 2022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36 953 тысячи тенге: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10 803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26 150 тысяч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37 280 тысячи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327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327 тенге: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327 тенге.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бюджет Темиржолского сельского округа на 2022-2024 годы согласно приложениям 52, 53, 54 к настоящему решению соответственно, в том числе на 2022 год в следующих объемах: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60 323 тысячи тенге: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32 049 тысяч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28 274 тысячи тенге;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71 201 тысячи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10 878 тенге;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10 878 тенге: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10 878 тенге.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Узынагашского сельского округа на 2022-2024 годы согласно приложениям 55, 56, 57 к настоящему решению соответственно, в том числе на 2022 год в следующих объемах: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288 487 тысяч тенге: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287 456 тысяч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1 031 тысяч тенге;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319 630 тысяч тенге;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31 143 тенге;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31 143 тенге: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31 143 тенге.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бюджет Ульгилинского сельского округа на 2022-2024 годы согласно приложениям 58, 59, 60 к настоящему решению соответственно, в том числе на 2022 год в следующих объемах: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39 433 тысячи тенге: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4 331 тысяча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35 102 тысячи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40 985 тысячи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1 552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1 552 тенге: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1 552 тенге.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Улькенского сельского округа на 2022-2024 годы согласно приложениям 61, 62, 63 к настоящему решению соответственно, в том числе на 2022 год в следующих объемах: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65 785 тысячи тенге: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9 059 тысяч тенге;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56 726 тысяч тенге;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66 573 тысячи тенге;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788 тенге;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788 тенге: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788 тенге.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Утвердить бюджет Унгуртасского сельского округа на 2022-2024 годы согласно приложениям 64 65, 66 к настоящему решению соответственно, в том числе на 2022 год в следующих объемах: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56 142 тысяч тенге: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14 302 тысячи тенге;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41 840 тысячи тенге;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57 038 тысяч тенге;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896 тенге;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896 тенге: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896 тенге.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Шиенского сельского округа на 2022-2024 годы согласно приложениям 67, 68, 69 к настоящему решению соответственно, в том числе на 2022 год в следующих объемах: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41 928 тысяч тенге: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10 604 тысячи тенге;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31 324 тысячи тенге;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42 348 тысяч тенге;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420 тенге;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420 тенге: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420 тенге.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Утвердить бюджет Шолаккаргалинского сельского округа на 2022-2024 годы согласно приложениям 70, 71, 72 к настоящему решению соответственно, в том числе на 2022 год в следующих объемах: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58 058 тысяч тенге: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49 189 тысяч тенге;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8 869 тысяч тенге;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66 078 тысяч тенге;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8 020 тенге;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8 020 тенге: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8 020 тенге.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А. Сабирова.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15-83</w:t>
            </w:r>
          </w:p>
        </w:tc>
      </w:tr>
    </w:tbl>
    <w:bookmarkStart w:name="z449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2022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30 декабря 2021 года № 15-83</w:t>
            </w:r>
          </w:p>
        </w:tc>
      </w:tr>
    </w:tbl>
    <w:bookmarkStart w:name="z459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2022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30 декабря 2021 года № 15-83</w:t>
            </w:r>
          </w:p>
        </w:tc>
      </w:tr>
    </w:tbl>
    <w:bookmarkStart w:name="z469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2022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6 148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30 декабря 2021 года № 15-83</w:t>
            </w:r>
          </w:p>
        </w:tc>
      </w:tr>
    </w:tbl>
    <w:bookmarkStart w:name="z47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bookmarkEnd w:id="462"/>
    <w:bookmarkStart w:name="z480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2022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46 148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30 декабря 2021 года № 15-83</w:t>
            </w:r>
          </w:p>
        </w:tc>
      </w:tr>
    </w:tbl>
    <w:bookmarkStart w:name="z490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2022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30 декабря 2021 года № 15-83</w:t>
            </w:r>
          </w:p>
        </w:tc>
      </w:tr>
    </w:tbl>
    <w:bookmarkStart w:name="z500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2022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30 декабря 2021 года № 15-83</w:t>
            </w:r>
          </w:p>
        </w:tc>
      </w:tr>
    </w:tbl>
    <w:bookmarkStart w:name="z510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2022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30 декабря 2021 года № 15-83</w:t>
            </w:r>
          </w:p>
        </w:tc>
      </w:tr>
    </w:tbl>
    <w:bookmarkStart w:name="z520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30 декабря 2021 года № 15-83</w:t>
            </w:r>
          </w:p>
        </w:tc>
      </w:tr>
    </w:tbl>
    <w:bookmarkStart w:name="z530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2022 год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30 декабря 2021 года № 15-83</w:t>
            </w:r>
          </w:p>
        </w:tc>
      </w:tr>
    </w:tbl>
    <w:bookmarkStart w:name="z540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2022 год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Жамбылского районного маслихата от 30 декабря 2021 года № 15-83</w:t>
            </w:r>
          </w:p>
        </w:tc>
      </w:tr>
    </w:tbl>
    <w:bookmarkStart w:name="z550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2022 год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30 декабря 2021 года № 15-83</w:t>
            </w:r>
          </w:p>
        </w:tc>
      </w:tr>
    </w:tbl>
    <w:bookmarkStart w:name="z561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2022 год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30 декабря 2021 года № 15-83</w:t>
            </w:r>
          </w:p>
        </w:tc>
      </w:tr>
    </w:tbl>
    <w:bookmarkStart w:name="z571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2022 год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30 декабря 2021 года № 15-83</w:t>
            </w:r>
          </w:p>
        </w:tc>
      </w:tr>
    </w:tbl>
    <w:bookmarkStart w:name="z582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2022 год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30 декабря 2021 года № 15-83</w:t>
            </w:r>
          </w:p>
        </w:tc>
      </w:tr>
    </w:tbl>
    <w:bookmarkStart w:name="z592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2022 год</w:t>
      </w:r>
    </w:p>
    <w:bookmarkEnd w:id="5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30 декабря 2021 года № 15-83</w:t>
            </w:r>
          </w:p>
        </w:tc>
      </w:tr>
    </w:tbl>
    <w:bookmarkStart w:name="z602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2022 год</w:t>
      </w:r>
    </w:p>
    <w:bookmarkEnd w:id="5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Жамбылского районного маслихата от 30 декабря 2021 года № 15-83</w:t>
            </w:r>
          </w:p>
        </w:tc>
      </w:tr>
    </w:tbl>
    <w:bookmarkStart w:name="z613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2022 год</w:t>
      </w:r>
    </w:p>
    <w:bookmarkEnd w:id="5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Жамбылского районного маслихата от 30 декабря 2021 года № 15-83</w:t>
            </w:r>
          </w:p>
        </w:tc>
      </w:tr>
    </w:tbl>
    <w:bookmarkStart w:name="z623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2022 год</w:t>
      </w:r>
    </w:p>
    <w:bookmarkEnd w:id="5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55 993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30 декабря 2021 года № 15-83</w:t>
            </w:r>
          </w:p>
        </w:tc>
      </w:tr>
    </w:tbl>
    <w:bookmarkStart w:name="z633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2022 год</w:t>
      </w:r>
    </w:p>
    <w:bookmarkEnd w:id="5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Жамбылского районного маслихата от 30 декабря 2021 года № 15-83</w:t>
            </w:r>
          </w:p>
        </w:tc>
      </w:tr>
    </w:tbl>
    <w:bookmarkStart w:name="z643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2022 год</w:t>
      </w:r>
    </w:p>
    <w:bookmarkEnd w:id="5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Жамбылского районного маслихата от 30 декабря 2021 года № 15-83</w:t>
            </w:r>
          </w:p>
        </w:tc>
      </w:tr>
    </w:tbl>
    <w:bookmarkStart w:name="z653" w:id="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2022 год</w:t>
      </w:r>
    </w:p>
    <w:bookmarkEnd w:id="6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Жамбылского районного маслихата от 30 декабря 2021 года № 15-83</w:t>
            </w:r>
          </w:p>
        </w:tc>
      </w:tr>
    </w:tbl>
    <w:bookmarkStart w:name="z663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2022 год</w:t>
      </w:r>
    </w:p>
    <w:bookmarkEnd w:id="6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Жамбылского районного маслихата от 30 декабря 2021 года № 15-83</w:t>
            </w:r>
          </w:p>
        </w:tc>
      </w:tr>
    </w:tbl>
    <w:bookmarkStart w:name="z673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2022 год</w:t>
      </w:r>
    </w:p>
    <w:bookmarkEnd w:id="6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Жамбылского районного маслихата от "20" мая 2022 года № 21-119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Жамбылского районного маслихата от 30 декабря 2021 года № 15-83</w:t>
            </w:r>
          </w:p>
        </w:tc>
      </w:tr>
    </w:tbl>
    <w:bookmarkStart w:name="z683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2022 год</w:t>
      </w:r>
    </w:p>
    <w:bookmarkEnd w:id="6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