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84a8" w14:textId="8308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28 декабря 2021 года № 14-79 "О бюджете Жамбылского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7 июня 2022 года № 22-121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бюджете Жамбылского района на 2022-2024 годы"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14-79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26258)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2022-2024годы согласно приложениям 1,2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16 935 716тысяч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поступления4 743 856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26 464тысячи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163 994тысячи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12 001 402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19 788 702тысячи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148 948тысяч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234 725тысяч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85 777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(-)3 001 934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бюджета3 001 934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2 078 650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85 779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средств1 009 063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 А. Сабирова.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 районного маслихата от 07 июня 2022 года № 22-121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14-79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16 935 716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4 743 856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11 957 472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11 957 472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2 250 117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-3 001 934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