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e488" w14:textId="6e5e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16 сентября 2022 года № 26-133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 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15-83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"зарегистрирован в Реестре государственной регистрации нормативных правовых актов под №163817)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Айдарлинского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40 186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5 544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34 642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42 201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(-)2 015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бюджета2 015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2 015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Аккайнарского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36 643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13 864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22 779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40 947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(-)4 304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бюджета4 304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4 304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3.Утвердить бюджет Аксенгирского сельского округа на2022-2024 годы согласно приложениям 7, 8, 9 к настоящему решениюсоответственно,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46 614 тысячи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12 210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34 404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48 452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(-)1 838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бюджета1 838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1 838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Актерекского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44 667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10 058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34 609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46 148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(-)1 481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бюджета1 481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1 481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Бериктасского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38 314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7 928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30 386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39 252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(-)938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бюджета938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Бозойского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39 743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2 475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37 268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39 903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(-)160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бюджета160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160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Дегересского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45 603 тысячи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15 798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29 805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48 734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(-)3 131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бюджета3 131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3 131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Жамбылского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72 086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18 820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53 266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74 083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(-)1 997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бюджета1 997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1 997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72 093 тысячи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17 698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54 395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73 438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(-)1 345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бюджета1 345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1 345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101 761 тысяч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38 340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63 421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105 495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(-)3 734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бюджета3 734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3 734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153 130 тысяч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139 235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13 895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177 399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(-)24 269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бюджета24 269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24 269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Матибулакского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42 827 тысяч тенге: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12 523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30 304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43 449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(-)622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бюджета622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622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Мынбаевского сельского округа на2022-2024 годы согласно приложениям 37, 38,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60 486 тысяч тенге: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24 591 тысяча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35 895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63 519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(-)3 033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бюджета3 033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3 033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Самсинского сельского округа на 2022-2024 годы согласно приложениям 40, 41,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56 748 тысяч тенге: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12 988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43 760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57 368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бюджета620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620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Сарытаукумского сельского округа на 2022-2024 годы согласно приложениям 43, 44,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33 866 тысяч тенге: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1 217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32 649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33 951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(-)85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бюджета85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85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Талапского сельского округа на 2022-2024 годы согласно приложениям 46, 47, 48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40 269 тысяч тенге: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9 808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30 461 тысяча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40 283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(-)14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Таранского сельского округа на 2022-2024 годы согласно приложениям 49, 50, 51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36 953 тысячи тенге: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10 803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26 150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37 280 тысячи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(-)327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бюджета327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Темиржолского сельского округа на2022-2024 годы согласно приложениям 52, 53, 54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60 323 тысячи тенге: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26 949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33 374 тысячи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71 201 тысячи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(-)10 878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бюджета10 878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10 878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2022-2024 годы согласно приложениям 55, 56, 57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290 932 тысяч тенге: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289 901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1 031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322 075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(-)31 143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бюджета31 143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31 143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2022-2024 годы согласно приложениям 58, 59, 60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39 433 тысячи тенге: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4 331 тысяча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35 102 тысячи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40 985 тысячи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(-)1 552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бюджета1 552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1 552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Улькенского сельского округа на 2022-2024 годы согласно приложениям 61, 62, 63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58 435 тысячи тенге: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10 509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47 926 тысяч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59 223 тысячи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(-)788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бюджета788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788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Унгуртасского сельского округа на 2022-2024 годысогласно приложениям 64 65, 66 к настоящему решению соответственно, в том числе на 2022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56 142 тысяч тенге: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14 302 тысячи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41 840 тысячи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57 038 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(-)896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бюджета896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896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Шиенского сельского округа на 2022-2024 годы согласно приложениям 67, 68, 69 к настоящему решению соответственно, в том числе на 2022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41 928 тысяч тенге: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10 604 тысячи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31 324 тысячи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42 348 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(-)420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бюджета420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2022-2024 годы согласно приложениям 70, 71, 72 к настоящему решению соответственно, в том числе на 2022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62 058 тысяч тенге: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53 189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8 869 тысяч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70 078 тысяч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(-)8 020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бюджета8 020 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8 020 тенге.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А. Сабирова.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Жамбылского районного маслихата от "16" сентября 2022 года № 26-133 "О внесении изменений в решение Жамбылского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 15-83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15-83</w:t>
            </w:r>
          </w:p>
        </w:tc>
      </w:tr>
    </w:tbl>
    <w:bookmarkStart w:name="z451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30 декабря 2021 года № 15-83</w:t>
            </w:r>
          </w:p>
        </w:tc>
      </w:tr>
    </w:tbl>
    <w:bookmarkStart w:name="z461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30 декабря 2021 года № 15-83</w:t>
            </w:r>
          </w:p>
        </w:tc>
      </w:tr>
    </w:tbl>
    <w:bookmarkStart w:name="z471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2022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30 декабря 2021 года № 15-83</w:t>
            </w:r>
          </w:p>
        </w:tc>
      </w:tr>
    </w:tbl>
    <w:bookmarkStart w:name="z48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461"/>
    <w:bookmarkStart w:name="z48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46 148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30 декабря 2021 года № 15-83</w:t>
            </w:r>
          </w:p>
        </w:tc>
      </w:tr>
    </w:tbl>
    <w:bookmarkStart w:name="z49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2022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30 декабря 2021 года № 15-83</w:t>
            </w:r>
          </w:p>
        </w:tc>
      </w:tr>
    </w:tbl>
    <w:bookmarkStart w:name="z502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30 декабря 2021 года № 15-83</w:t>
            </w:r>
          </w:p>
        </w:tc>
      </w:tr>
    </w:tbl>
    <w:bookmarkStart w:name="z512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2022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30 декабря 2021 года № 15-83</w:t>
            </w:r>
          </w:p>
        </w:tc>
      </w:tr>
    </w:tbl>
    <w:bookmarkStart w:name="z52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30 декабря 2021 года № 15-83</w:t>
            </w:r>
          </w:p>
        </w:tc>
      </w:tr>
    </w:tbl>
    <w:bookmarkStart w:name="z53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30 декабря 2021 года № 15-83</w:t>
            </w:r>
          </w:p>
        </w:tc>
      </w:tr>
    </w:tbl>
    <w:bookmarkStart w:name="z542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30 декабря 2021 года № 15-83</w:t>
            </w:r>
          </w:p>
        </w:tc>
      </w:tr>
    </w:tbl>
    <w:bookmarkStart w:name="z55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30 декабря 2021 года № 15-83</w:t>
            </w:r>
          </w:p>
        </w:tc>
      </w:tr>
    </w:tbl>
    <w:bookmarkStart w:name="z563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30 декабря 2021 года № 15-83</w:t>
            </w:r>
          </w:p>
        </w:tc>
      </w:tr>
    </w:tbl>
    <w:bookmarkStart w:name="z573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2022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30 декабря 2021 года № 15-83</w:t>
            </w:r>
          </w:p>
        </w:tc>
      </w:tr>
    </w:tbl>
    <w:bookmarkStart w:name="z584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2022 год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30 декабря 2021 года № 15-83</w:t>
            </w:r>
          </w:p>
        </w:tc>
      </w:tr>
    </w:tbl>
    <w:bookmarkStart w:name="z594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2022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30 декабря 2021 года № 15-83</w:t>
            </w:r>
          </w:p>
        </w:tc>
      </w:tr>
    </w:tbl>
    <w:bookmarkStart w:name="z604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30 декабря 2021 года № 15-83</w:t>
            </w:r>
          </w:p>
        </w:tc>
      </w:tr>
    </w:tbl>
    <w:bookmarkStart w:name="z615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2022 год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30 декабря 2021 года № 15-83</w:t>
            </w:r>
          </w:p>
        </w:tc>
      </w:tr>
    </w:tbl>
    <w:bookmarkStart w:name="z625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2022 год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30 декабря 2021 года № 15-83</w:t>
            </w:r>
          </w:p>
        </w:tc>
      </w:tr>
    </w:tbl>
    <w:bookmarkStart w:name="z635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30 декабря 2021 года № 15-83</w:t>
            </w:r>
          </w:p>
        </w:tc>
      </w:tr>
    </w:tbl>
    <w:bookmarkStart w:name="z645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30 декабря 2021 года № 15-83</w:t>
            </w:r>
          </w:p>
        </w:tc>
      </w:tr>
    </w:tbl>
    <w:bookmarkStart w:name="z655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2022 год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30 декабря 2021 года № 15-83</w:t>
            </w:r>
          </w:p>
        </w:tc>
      </w:tr>
    </w:tbl>
    <w:bookmarkStart w:name="z665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2022 год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30 декабря 2021 года № 15-83</w:t>
            </w:r>
          </w:p>
        </w:tc>
      </w:tr>
    </w:tbl>
    <w:bookmarkStart w:name="z675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2022 год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"16" сентября 2022 года № 26-133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30 декабря 2021 года № 15-83</w:t>
            </w:r>
          </w:p>
        </w:tc>
      </w:tr>
    </w:tbl>
    <w:bookmarkStart w:name="z685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