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d5a4" w14:textId="c36d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30 декабря 2021 года № 15-83 "О бюджетах сельских округов Жамбылского районана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21 декабря 2022 года № 32-155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Жамбылскийрайонный масли 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15-83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"зарегистрирован в Реестре государственной регистрации нормативных правовых актов под №163817)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Актерекского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45 667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поступления11 058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34 609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47 148тысяч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(-)1 481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бюджета1 481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1 481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Каракастекского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76 937 тысяч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поступления16392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60 545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78 282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(-)1 345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бюджета1 345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1 345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101 261тысяча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поступления38340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62 921тысяча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105 495тысяч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(-)3 734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бюджета3 734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3 734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Матибулакского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42 827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поступления12 523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30 304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43 449тысяч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(-)622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бюджета622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622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Узынагашского сельского округа на 2022-2024 годы согласно приложениям 55, 56, 57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328 235 тысяч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312 204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16 031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359 378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(-)31 143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бюджета31 143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31 143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Ульгилинского сельского округа на 2022-2024 годы согласно приложениям 58, 59, 60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38 972 тысячи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3831 тысяча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35 141 тысяча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40 524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(-)1 552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бюджета1 552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1 552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Шолаккаргалинского сельского округа на 2022-2024 годы согласно приложениям 70, 71, 72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62 058 тысяч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53 189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8 869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70 078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(-)8 020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бюджета8 020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8 020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А. Сабирова.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"21" декабря 2022 года № 32-155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30 декабря 2021 года № 15-83</w:t>
            </w:r>
          </w:p>
        </w:tc>
      </w:tr>
    </w:tbl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2022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47 148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"21" декабря 2022 года № 32-155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30 декабря 2021 года № 15-83</w:t>
            </w:r>
          </w:p>
        </w:tc>
      </w:tr>
    </w:tbl>
    <w:bookmarkStart w:name="z1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2022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"21" декабря 2022 года № 32-155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30 декабря 2021 года № 15-83</w:t>
            </w:r>
          </w:p>
        </w:tc>
      </w:tr>
    </w:tbl>
    <w:bookmarkStart w:name="z16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2022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"21" декабря 2022 года № 32-155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30 декабря 2021 года № 15-83</w:t>
            </w:r>
          </w:p>
        </w:tc>
      </w:tr>
    </w:tbl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2022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"21" декабря 2022 года № 32-155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30 декабря 2021 года № 15-83</w:t>
            </w:r>
          </w:p>
        </w:tc>
      </w:tr>
    </w:tbl>
    <w:bookmarkStart w:name="z18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"21" декабря 2022 года № 32-155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30 декабря 2021 года № 15-83</w:t>
            </w:r>
          </w:p>
        </w:tc>
      </w:tr>
    </w:tbl>
    <w:bookmarkStart w:name="z19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"21" декабря 2022 года № 32-155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30 декабря 2021 года № 15-83</w:t>
            </w:r>
          </w:p>
        </w:tc>
      </w:tr>
    </w:tbl>
    <w:bookmarkStart w:name="z20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2022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