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9987e" w14:textId="31998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от 28 декабря 2021 года № 14-70 "О бюджете Енбекшиказахского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9 июня 2022 года № 23-108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Енбекшиказахский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Енбекшиказахского районного маслихата "О бюджете Енбекшиказахского района на 2022-2024 годы" от 28 декабря 2021 года № 14-70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26186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2022-2024 годы,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26 335 615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4 698 892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50 728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313 308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21 272 687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27 522 763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156 573 тысячи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235 725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79 152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1 343 721 тысяча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1 343 721 тысяча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1 344 045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90 367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90 043 тысячи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Енбекшиказахского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Енбекшиказахского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июня 2022 года № 23-108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Енбекшиказахского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2021 года № 14-70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Районный бюджет на 2022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26 335 615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Корпоротивный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3 366 629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3 366 629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21 272 687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20 996 316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20 996 316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27 522 763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1 387 357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2 595 547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2 595 547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2 595 547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1 333 232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7 952 420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5 050 320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4 896 320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2 824 722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9 164 918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-1 343 721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1 344 045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