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133e" w14:textId="ac61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5 января 2022 года № 15-73 "О бюджетах города Есик и сельских округов Енбекшиказахского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6 декабря 2022 года № 28-138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2022-2024 годы" от 5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15-73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Аватского сельского округа на 2022-2024 годы,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65 133 тысячи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33 193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171 тысяча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31 769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20 407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11 362 тысячи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65 412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279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279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76 493 тысячи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26 534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49 959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27 640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22 319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78 164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1 671 тысяча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1 671 тысяча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58 668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21 365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37 303 тысячи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10 881 тысяча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26 422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61 545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2 877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2 877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Байдибек бия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101 142 тысячи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47 609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53 533 тысячи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43 202 тысячи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10 331 тысяча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102 784 тысячи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1 642 тысячи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1 642 тысячи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77 077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49 784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90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27 203 тысячи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17 945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9 258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78 006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929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929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122 847 тысяч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107 821 тысяча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132 тысячи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132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14 894 тысячи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10 301 тысяча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4 593 тысячи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123 484 тысячи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637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637 тысяч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68 243 тысячи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44 335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23 908 тысяч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11 924 тысячи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11 984 тысячи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71 240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2 997 тысяч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2 997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67 656 тысяч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27 233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40 423 тысячи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11 486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28 937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69 589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1 933 тысячи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1 933 тысячи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490 896 тысяч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329 077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805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595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210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618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160 396 тысяч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142 414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17 982 тысячи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513 351 тысяча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22 455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22 455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Жанашарского сельского округа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96 639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43 051 тысяча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26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26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53 562 тысячи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42 542 тысячи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11 020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116 678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20 039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20 039 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Каратурукского сельского округа на 2022-2024 годы, согласно приложениям 31, 32 и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102 219 тысяч тенге, в том числе: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35 369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66 850 тысяч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26 864 тысячи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39 986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104 789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2 570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2 570 тысяч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2022-2024 годы, согласно приложениям 34, 35 и 36 к настоящему решению соответственно, в том числе на 2022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91 080 тысяч тенге, в том числе: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33 750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252 тысячи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88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56 990 тысяч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38 036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18 954 тысячи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93 479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2 399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2 399 тысяч тенге.";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Каражотинского сельского округа на 2022-2024 годы, согласно приложениям 37, 38 и 39 к настоящему решению соответственно, в том числе на 2022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55 526 тысяч тенге, в том числе: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16 432 тысячи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39 094 тысячи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6 831 тысяча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32 263 тысячи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62 666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7 140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7 140 тысяч тенге.";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2022-2024 годы, согласно приложениям 40, 41 и 42 к настоящему решению соответственно, в том числе на 2022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67 467 тысяч тенге, в том числе: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13 821 тысяча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53 646 тысяч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16 020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37 626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67 779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312 тысяч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312 тысяч тенге.";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2022-2024 годы, согласно приложениям 43, 44 и 45 к настоящему решению соответственно, в том числе на 2022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59 033 тысячи тенге, в том числе: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14 730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 тысяч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13 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44 290 тысяч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10 181 тысяча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34 109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59 438 тысячи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405 тысяч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405 тысяч тенге.";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Казахстанского сельского округа на 2022-2024 годы, согласно приложениям 46, 47 и 48 к настоящему решению соответственно, в том числе на 2022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79 231 тысяча тенге, в том числе: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29 102 тысячи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50 129 тысяч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18 028 тысяч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32 101 тысяча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79 719 тысяч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488 тысяч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488 тысяч тенге.";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2022-2024 годы, согласно приложениям 49, 50 и 51 к настоящему решению соответственно, в том числе на 2022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92 116 тысяч тенге, в том числе: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85 147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 тысяч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14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6 955 тысяч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2 436 тысяч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4 519 тысяч тенге;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96 168 тысяч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4 052 тысячи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4 052 тысячи тенге.";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Малыбайского сельского округа на 2022-2024 годы, согласно приложениям 52, 53 и 54 к настоящему решению соответственно, в том числе на 2022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68 874 тысячи тенге, в том числе: 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11 778 тысяч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57 096 тысяч тенге, в том числе: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15 988 тысяч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41 108 тысяч тенге;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69 473 тысячи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599 тысяч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599 тысяч тенге.";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Утвердить бюджет Согетинского сельского округа на 2022-2024 годы, согласно приложениям 58, 59 и 60 к настоящему решению соответственно, в том числе на 2022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51 406 тысяч тенге, в том числе: 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8 564 тысячи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42 842 тысячи тенге, в том числе: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5 356 тысяч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37 486 тысяч тенге;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51 948 тысяч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542 тысячи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542 тысячи тенге.";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Рахатского сельского округа на 2022-2024 годы, согласно приложениям 61, 62 и 63 к настоящему решению соответственно, в том числе на 2022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133 723 тысячи тенге, в том числе: 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93 989 тысяч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480 тысяч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480 тысяч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39 254 тысячи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32 495 тысяч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6 759 тысяч тенге;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136 162 тысячи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2 439 тысяч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2 439 тысяч тенге.";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Саймасайского сельского округа на 2022-2024 годы, согласно приложениям 64, 65 и 66 к настоящему решению соответственно, в том числе на 2022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68 342 тысячи тенге, в том числе: 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52 955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15 387 тысяч тенге, в том числе: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5 441 тысяча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9 946 тысяч тенге;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76 160 тысяч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7 818 тысяч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7 818 тысяч тенге.";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2022-2024 годы, согласно приложениям 67, 68 и 69 к настоящему решению соответственно, в том числе на 2022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83 007 тысяч тенге, в том числе: 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19 116 тысяч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63 891 тысяча тенге, в том числе: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32 573 тысячи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31 318 тысяч тенге;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84 080 тысяч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1 073 тысячи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1 073 тысячи тенге.";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2022-2024 годы, согласно приложениям 70, 71 и 72 к настоящему решению соответственно, в том числе на 2022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153 306 тысяч тенге, в том числе: 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129 351 тысяча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23 955 тысяч тенге, в том числе: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19 066 тысяч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4 889 тысяч тенге;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175 623 тысячи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22 317 тысяч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22 317 тысяч тенге.";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2022-2024 годы, согласно приложениям 73, 74 и 75 к настоящему решению соответственно, в том числе на 2022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71 629 тысяч тенге, в том числе: 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18 224 тысячи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0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53 405 тысяч тенге, в том числе: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12 941 тысяча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40 464 тысячи тенге;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72 028 тысяч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399 тысяч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399 тысяч тенге.";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2022-2024 годы, согласно приложениям 76, 77 и 78 к настоящему решению соответственно, в том числе на 2022 год в следующих объемах: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207 214 тысяч тенге, в том числе: 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132 304 тысячи тенге;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3 392 тысячи тенге;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 2 520 тысяч тенге;</w:t>
      </w:r>
    </w:p>
    <w:bookmarkEnd w:id="439"/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872 тысячи тенге;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71 518 тысяч тенге, в том числе: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64 129 тысяч тенге;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7 389 тысяч тенге;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208 104 тысячи тенге;</w:t>
      </w:r>
    </w:p>
    <w:bookmarkEnd w:id="446"/>
    <w:bookmarkStart w:name="z45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7"/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890 тысяч тенге;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890 тысяч тенге.".</w:t>
      </w:r>
    </w:p>
    <w:bookmarkEnd w:id="452"/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развития экономической сферы, сельского хозяйства, земельных отношений, предпринимательства, бюджета".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"5" января 2022 года № 15-73</w:t>
            </w:r>
          </w:p>
        </w:tc>
      </w:tr>
    </w:tbl>
    <w:bookmarkStart w:name="z466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2022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"5" января 2022 года № 15-73</w:t>
            </w:r>
          </w:p>
        </w:tc>
      </w:tr>
    </w:tbl>
    <w:bookmarkStart w:name="z469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2022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"5" января 2022 года № 15-73</w:t>
            </w:r>
          </w:p>
        </w:tc>
      </w:tr>
    </w:tbl>
    <w:bookmarkStart w:name="z472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2022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"5" января 2022 года № 15-73</w:t>
            </w:r>
          </w:p>
        </w:tc>
      </w:tr>
    </w:tbl>
    <w:bookmarkStart w:name="z475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2022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"5" января 2022 года № 15-73</w:t>
            </w:r>
          </w:p>
        </w:tc>
      </w:tr>
    </w:tbl>
    <w:bookmarkStart w:name="z47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2022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"5" января 2022 года № 15-73</w:t>
            </w:r>
          </w:p>
        </w:tc>
      </w:tr>
    </w:tbl>
    <w:bookmarkStart w:name="z481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2022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"5" января 2022 года № 15-73</w:t>
            </w:r>
          </w:p>
        </w:tc>
      </w:tr>
    </w:tbl>
    <w:bookmarkStart w:name="z48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2022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"5" января 2022 года № 15-73</w:t>
            </w:r>
          </w:p>
        </w:tc>
      </w:tr>
    </w:tbl>
    <w:bookmarkStart w:name="z487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2022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"5" января 2022 года № 15-73</w:t>
            </w:r>
          </w:p>
        </w:tc>
      </w:tr>
    </w:tbl>
    <w:bookmarkStart w:name="z490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2022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Енбекшиказахского районного маслихата от "5" января 2022 года № 15-73</w:t>
            </w:r>
          </w:p>
        </w:tc>
      </w:tr>
    </w:tbl>
    <w:bookmarkStart w:name="z493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2022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"5" января 2022 года № 15-73</w:t>
            </w:r>
          </w:p>
        </w:tc>
      </w:tr>
    </w:tbl>
    <w:bookmarkStart w:name="z496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2022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Енбекшиказахского районного маслихата от "5" января 2022 года № 15-73</w:t>
            </w:r>
          </w:p>
        </w:tc>
      </w:tr>
    </w:tbl>
    <w:bookmarkStart w:name="z499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"5" января 2022 года № 15-73</w:t>
            </w:r>
          </w:p>
        </w:tc>
      </w:tr>
    </w:tbl>
    <w:bookmarkStart w:name="z502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2022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"5" января 2022 года № 15-73</w:t>
            </w:r>
          </w:p>
        </w:tc>
      </w:tr>
    </w:tbl>
    <w:bookmarkStart w:name="z505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2022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"5" января 2022 года № 15-73</w:t>
            </w:r>
          </w:p>
        </w:tc>
      </w:tr>
    </w:tbl>
    <w:bookmarkStart w:name="z50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2022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Енбекшиказахского районного маслихата от "5" января 2022 года № 15-73</w:t>
            </w:r>
          </w:p>
        </w:tc>
      </w:tr>
    </w:tbl>
    <w:bookmarkStart w:name="z511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2022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Енбекшиказахского районного маслихата от "5" января 2022 года № 15-73</w:t>
            </w:r>
          </w:p>
        </w:tc>
      </w:tr>
    </w:tbl>
    <w:bookmarkStart w:name="z514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2022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Енбекшиказахского районного маслихата от "5" января 2022 года № 15-73</w:t>
            </w:r>
          </w:p>
        </w:tc>
      </w:tr>
    </w:tbl>
    <w:bookmarkStart w:name="z517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2022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Енбекшиказахского районного маслихата от "5" января 2022 года № 15-73</w:t>
            </w:r>
          </w:p>
        </w:tc>
      </w:tr>
    </w:tbl>
    <w:bookmarkStart w:name="z520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2022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"5" января 2022 года № 15-73</w:t>
            </w:r>
          </w:p>
        </w:tc>
      </w:tr>
    </w:tbl>
    <w:bookmarkStart w:name="z523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2022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Енбекшиказахского районного маслихата от "5" января 2022 года № 15-73</w:t>
            </w:r>
          </w:p>
        </w:tc>
      </w:tr>
    </w:tbl>
    <w:bookmarkStart w:name="z526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2022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"5" января 2022 года № 15-73</w:t>
            </w:r>
          </w:p>
        </w:tc>
      </w:tr>
    </w:tbl>
    <w:bookmarkStart w:name="z529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2022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Енбекшиказахского районного маслихата от "5" января 2022 года № 15-73</w:t>
            </w:r>
          </w:p>
        </w:tc>
      </w:tr>
    </w:tbl>
    <w:bookmarkStart w:name="z532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2022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 Енбекшиказахского районного маслихата от "5" января 2022 года № 15-73</w:t>
            </w:r>
          </w:p>
        </w:tc>
      </w:tr>
    </w:tbl>
    <w:bookmarkStart w:name="z535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2022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"6" декабря 2022 года № VII-28-138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"5" января 2022 года № 15-73</w:t>
            </w:r>
          </w:p>
        </w:tc>
      </w:tr>
    </w:tbl>
    <w:bookmarkStart w:name="z538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2022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государстенной собственности;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