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7b84" w14:textId="d0c7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5 января 2022 года № 15-73 "О бюджетах города Есик и сельских округов Енбекшиказахского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14 декабря 2022 года № 29-141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бюджетах города Есик и сельских округов Енбекшиказахского района на 2022-2024 годы" от 5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 15-73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изменение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Аватского сельского округа на 2022-2024 годы, согласно приложениям 1, 2 и 3 к настоящему решению соответственно, в том числе на 2022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66 900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33 193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171 тысяча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33 536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22 174 тысячи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11 362 тысячи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67 179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279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279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Асинского сельского округа на 2022-2024 годы, согласно приложениям 4, 5 и 6 к настоящему решению соответственно, в том числе на 2022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79 430 тысяч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26 534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52 896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30 577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22 319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81 101 тысяча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1 671 тысяча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1 671 тысяча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Акшийского сельского округа на 2022-2024 годы, согласно приложениям 7, 8 и 9 к настоящему решению соответственно, в том числе на 2022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62 117 тысяч тенге, в том числе: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21 365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40 752 тысячи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14 330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26 422 тысячи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64 994 тысячи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2 877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2 877 тысяч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Балтабайского сельского округа на 2022-2024 годы, согласно приложениям 13, 14 и 15 к настоящему решению соответственно, в том числе на 2022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77 899 тысяч тенге, в том числе: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49 784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90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28 025 тысяч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18 767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9 258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78 828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929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929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Байтерекского сельского округа на 2022-2024 годы, согласно приложениям 16, 17 и 18 к настоящему решению соответственно, в том числе на 2022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125 988 тысяч тенге, в том числе: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107 821 тысяча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132 тысячи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132 тысячи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18 035 тысяч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13 442 тысячи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4 593 тысячи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126 625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637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637 тысяч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Болекского сельского округа на 2022-2024 годы, согласно приложениям 19, 20 и 21 к настоящему решению соответственно, в том числе на 2022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69 363 тысячи тенге, в том числе: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44 335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25 028 тысяч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13 044 тысячи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11 984 тысячи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72 360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2 997 тысяч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2 997 тысяч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Бартогайского сельского округа на 2022-2024 годы, согласно приложениям 22, 23 и 24 к настоящему решению соответственно, в том числе на 2022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70 507 тысяч тенге, в том числе: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27 233 тысячи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43 274 тысячи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14 337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28 937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72 440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1 933 тысячи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1 933 тысячи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города Есик на 2022-2024 годы, согласно приложениям 25, 26 и 27 к настоящему решению соответственно, в том числе на 2022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495 161 тысяча тенге, в том числе: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329 077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805 тысяч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595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210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618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164 661 тысяча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146 679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17 982 тысячи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517 616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22 455 тысяч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22 455 тысяч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Каратурукского сельского округа на 2022-2024 годы, согласно приложениям 31, 32 и 33 к настоящему решению соответственно, в том числе на 2022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105 873 тысячи тенге, в том числе: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35 369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70 504 тысячи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30 518 тысячи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39 986 тысяч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108 443 тысячи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2 570 тысяч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2 570 тысяч тенге.";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Каракемерского сельского округа на 2022-2024 годы, согласно приложениям 34, 35 и 36 к настоящему решению соответственно, в том числе на 2022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93 046 тысяч тенге, в том числе: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33 750 тысячи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340 тысяч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252 тысячи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88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58 956 тысяч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40 002 тысячи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18 954 тысячи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95 445 тысяч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2 399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2 399 тысяч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Каражотинского сельского округа на 2022-2024 годы, согласно приложениям 37, 38 и 39 к настоящему решению соответственно, в том числе на 2022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56 015 тысяч тенге, в том числе: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16 432 тысячи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39 583 тысячи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7 320 тысяч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32 263 тысячи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63 155 тысяч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7 140 тысяч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7 140 тысяч тенге.";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Кырбалтабайского сельского округа на 2022-2024 годы, согласно приложениям 40, 41 и 42 к настоящему решению соответственно, в том числе на 2022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67 641 тысяча тенге, в том числе: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13 821 тысяча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53 820 тысяч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16 194 тысячи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37 626 тысяч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67 953 тысячи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312 тысяч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312 тысяч тенге.";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Корамского сельского округа на 2022-2024 годы, согласно приложениям 43, 44 и 45 к настоящему решению соответственно, в том числе на 2022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60 736 тысяч тенге, в том числе: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14 730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13 тысяч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13 тысяч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45 993 тысячи тенге, в том числе: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11 884 тысячи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34 109 тысяч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61 141 тысяча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405 тысяч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405 тысяч тенге.";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Казахстанского сельского округа на 2022-2024 годы, согласно приложениям 46, 47 и 48 к настоящему решению соответственно, в том числе на 2022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79 447 тысяч тенге, в том числе: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29 102 тысячи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50 345 тысяч тенге, в том числе: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18 244 тысячи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32 101 тысяча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79 935 тысяч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488 тысяч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488 тысяч тенге.";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Коктобинского сельского округа на 2022-2024 годы, согласно приложениям 49, 50 и 51 к настоящему решению соответственно, в том числе на 2022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93 843 тысячи тенге, в том числе: 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85 147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14 тысяч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14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8 682 тысячи тенге, в том числе: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4 163 тысячи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4 519 тысяч тенге;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97 895 тысяч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4 052 тысячи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4 052 тысячи тенге.";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Малыбайского сельского округа на 2022-2024 годы, согласно приложениям 52, 53 и 54 к настоящему решению соответственно, в том числе на 2022 год в следующих объемах: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71 040 тысяч тенге, в том числе: 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11 778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59 262 тысячи тенге, в том числе: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18 154 тысячи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41 108 тысяч тенге;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67 238 тысяч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599 тысяч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599 тысяч тенге.";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Масакского сельского округа на 2022-2024 годы, согласно приложениям 52, 53 и 54 к настоящему решению соответственно, в том числе на 2022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67 185 тысяч тенге, в том числе: 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14 496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52 689 тысячи тенге, в том числе: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10 611 тысяч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42 078 тысяч тенге;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67 238 тысяч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53 тысячи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53 тысячи тенге.";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Согетинского сельского округа на 2022-2024 годы, согласно приложениям 58, 59 и 60 к настоящему решению соответственно, в том числе на 2022 год в следующих объемах: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54 472 тысячи тенге, в том числе: 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8 564 тысячи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45 908 тысяч тенге, в том числе: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8 422 тысячи тенге;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37 486 тысяч тенге;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55 014 тысяч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542 тысячи тенге;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542 тысячи тенге.";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Рахатского сельского округа на 2022-2024 годы, согласно приложениям 61, 62 и 63 к настоящему решению соответственно, в том числе на 2022 год в следующих объемах: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138 359 тысяч тенге, в том числе: 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93 989 тысяч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480 тысяч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480 тысяч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43 890 тысяч тенге, в том числе: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37 131 тысяча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6 759 тысяч тенге;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140 798 тысяч тенге;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2 439 тысяч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2 439 тысяч тенге.";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"23. Утвердить бюджет Ташкенсазского сельского округа на 2022-2024 годы, согласно приложениям 67, 68 и 69 к настоящему решению соответственно, в том числе на 2022 год в следующих объемах: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83 288 тысяч тенге, в том числе: 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19 116 тысяч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64 172 тысячи тенге, в том числе: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32 854 тысячи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31 318 тысяч тенге;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84 361 тысяча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1 073 тысячи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1 073 тысячи тенге.";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Тургенского сельского округа на 2022-2024 годы, согласно приложениям 70, 71 и 72 к настоящему решению соответственно, в том числе на 2022 год в следующих объемах: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157 468 тысяч тенге, в том числе: 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129 351 тысяча тенге;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28 117 тысяч тенге, в том числе: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23 228 тысяч тенге;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4 889 тысяч тенге;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179 785 тысячи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22 317 тысяч тенге;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22 317 тысяч тенге.";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Тескенсуйского сельского округа на 2022-2024 годы, согласно приложениям 73, 74 и 75 к настоящему решению соответственно, в том числе на 2022 год в следующих объемах: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73 657 тысяч тенге, в том числе: 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18 224 тысячи тенге;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55 433 тысячи тенге, в том числе: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14 969 тысяч тенге;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40 464 тысячи тенге;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74 056 тысяч тенге;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399 тысяч тенге;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399 тысяч тенге.";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Шелекского сельского округа на 2022-2024 годы, согласно приложениям 76, 77 и 78 к настоящему решению соответственно, в том числе на 2022 год в следующих объемах: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213 932 тысячи тенге, в том числе: 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132 304 тысячи тенге;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3 392 тысячи тенге;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2 520 тысяч тенге;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872 тысячи тенге;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78 236 тысяч тенге, в том числе: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70 847 тысяч тенге;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7 389 тысяч тенге;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214 822 тысячи тенге;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890 тысяч тенге;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890 тысяч тенге.".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 соответственно.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экономической сферы, сельского хозяйства, земельных отношений, предпринимательства, бюджета".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"5" января 2022 года № 15-73</w:t>
            </w:r>
          </w:p>
        </w:tc>
      </w:tr>
    </w:tbl>
    <w:bookmarkStart w:name="z430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2022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"5" января 2022 года № 15-73</w:t>
            </w:r>
          </w:p>
        </w:tc>
      </w:tr>
    </w:tbl>
    <w:bookmarkStart w:name="z433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Асинского сельского округа на 2022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"5" января 2022 года № 15-73</w:t>
            </w:r>
          </w:p>
        </w:tc>
      </w:tr>
    </w:tbl>
    <w:bookmarkStart w:name="z436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2022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"5" января 2022 года № 15-73</w:t>
            </w:r>
          </w:p>
        </w:tc>
      </w:tr>
    </w:tbl>
    <w:bookmarkStart w:name="z439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Балтабайского сельского округа на 2022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Енбекшиказахского районного маслихата от "5" января 2022 года № 15-73</w:t>
            </w:r>
          </w:p>
        </w:tc>
      </w:tr>
    </w:tbl>
    <w:bookmarkStart w:name="z442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2022 год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"5" января 2022 года № 15-73</w:t>
            </w:r>
          </w:p>
        </w:tc>
      </w:tr>
    </w:tbl>
    <w:bookmarkStart w:name="z445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Болекского сельского округа на 2022 год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2 997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"5" января 2022 года № 15-73</w:t>
            </w:r>
          </w:p>
        </w:tc>
      </w:tr>
    </w:tbl>
    <w:bookmarkStart w:name="z448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Бартогайского сельского округа на 2022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Енбекшиказахского районного маслихата от "5" января 2022 года № 15-73</w:t>
            </w:r>
          </w:p>
        </w:tc>
      </w:tr>
    </w:tbl>
    <w:bookmarkStart w:name="z451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Есик на 2022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государстенной собственности;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Енбекшиказахского районного маслихата от "6"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Енбекшиказахского районного маслихата от "5" января 2022 года № 15-73</w:t>
            </w:r>
          </w:p>
        </w:tc>
      </w:tr>
    </w:tbl>
    <w:bookmarkStart w:name="z454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Каратурукского сельского округа на 2022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Енбекшиказахского районного маслихата от "5" января 2022 года № 15-73</w:t>
            </w:r>
          </w:p>
        </w:tc>
      </w:tr>
    </w:tbl>
    <w:bookmarkStart w:name="z457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2022 год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Енбекшиказахского районного маслихата от "5" января 2022 года № 15-73</w:t>
            </w:r>
          </w:p>
        </w:tc>
      </w:tr>
    </w:tbl>
    <w:bookmarkStart w:name="z460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Каражотинского сельского округа на 2022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Енбекшиказахского районного маслихата от "5" января 2022 года № 15-73</w:t>
            </w:r>
          </w:p>
        </w:tc>
      </w:tr>
    </w:tbl>
    <w:bookmarkStart w:name="z463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Кырбалтабайского сельского округа на 2022 год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Енбекшиказахского районного маслихата от "5" января 2022 года № 15-73</w:t>
            </w:r>
          </w:p>
        </w:tc>
      </w:tr>
    </w:tbl>
    <w:bookmarkStart w:name="z466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Корамского сельского округа на 2022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Енбекшиказахского районного маслихата от "5" января 2022 года № 15-73</w:t>
            </w:r>
          </w:p>
        </w:tc>
      </w:tr>
    </w:tbl>
    <w:bookmarkStart w:name="z469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2022 год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Енбекшиказахского районного маслихата от "5" января 2022 года № 15-73</w:t>
            </w:r>
          </w:p>
        </w:tc>
      </w:tr>
    </w:tbl>
    <w:bookmarkStart w:name="z472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2022 год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Енбекшиказахского районного маслихата от "5" января 2022 года № 15-73</w:t>
            </w:r>
          </w:p>
        </w:tc>
      </w:tr>
    </w:tbl>
    <w:bookmarkStart w:name="z475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2022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Енбекшиказахского районного маслихата от "5" января 2022 года № 15-73</w:t>
            </w:r>
          </w:p>
        </w:tc>
      </w:tr>
    </w:tbl>
    <w:bookmarkStart w:name="z478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Масакского сельского округа на 2022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Енбекшиказахского районного маслихата от "5" января 2022 года № 15-73</w:t>
            </w:r>
          </w:p>
        </w:tc>
      </w:tr>
    </w:tbl>
    <w:bookmarkStart w:name="z481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Согетинского сельского округа на 2022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Енбекшиказахского районного маслихата от "5" января 2022 года № 15-73</w:t>
            </w:r>
          </w:p>
        </w:tc>
      </w:tr>
    </w:tbl>
    <w:bookmarkStart w:name="z484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Рахатского сельского округа на 2022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Енбекшиказахского районного маслихата от "5" января 2022 года № 15-73</w:t>
            </w:r>
          </w:p>
        </w:tc>
      </w:tr>
    </w:tbl>
    <w:bookmarkStart w:name="z487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Ташкенсазского сельского округа на 2022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Енбекшиказахского районного маслихата от "5" января 2022 года № 15-73</w:t>
            </w:r>
          </w:p>
        </w:tc>
      </w:tr>
    </w:tbl>
    <w:bookmarkStart w:name="z490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Тургенского сельского округа на 2022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 Енбекшиказахского районного маслихата от "5" января 2022 года № 15-73</w:t>
            </w:r>
          </w:p>
        </w:tc>
      </w:tr>
    </w:tbl>
    <w:bookmarkStart w:name="z493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Тескенсуйского сельского округа на 2022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Енбекшиказахского районного маслихата от "14" декабря 2022 года № 29-141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 Енбекшиказахского районного маслихата от "5" января 2022 года № 15-73</w:t>
            </w:r>
          </w:p>
        </w:tc>
      </w:tr>
    </w:tbl>
    <w:bookmarkStart w:name="z496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Шелекского сельского округа на 2022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государстенной собственности;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