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55fd" w14:textId="cd75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30 декабря 2021 года № 21-76 "О бюджетах сельских округов Ескельдинского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20 мая 2022 года № 29-102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2022-2024 годы"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указанном решении пункты –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Алдабергеновского сельского округа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85 116 тысяч тенге: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26 654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58 462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87 581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2 465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2 465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2 465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Акынсаринского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65 830 тысяч тенге: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5 654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60 176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66 489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659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659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Бактыбайского сельского округа на 2022-2024 годы согласно приложениям 7, 8, 9 к настоящему решению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89 093 тысячи тенге: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39 022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50 071 тысяча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90 499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1 406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1 406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1 406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Карабулакского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412 683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131 384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281 299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416 284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3 601 тысяча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3 601 тысяча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3 601 тысяча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Каратальского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42 907 тысяч тенге: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5 762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37 145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43 688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781 тысяча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781 тысяча тенге: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781 тысяча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Туленгутского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51 784 тысячи тенге: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8 304 тысячи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43 480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52 140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356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356 тысяч тенге: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356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Сырымбетского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71 545 тысяч тенге: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7 542 тысячи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64 003 тысячи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72 034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489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489 тысяч тенге: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489 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Кайнарлинского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76 677 тысяч тенге: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5 265 тысячи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71 412 тысячи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77 318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641 тысяча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641 тысяча тенге: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641 тысяча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Конырского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69 798 тысяч тенге: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3 247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66 551 тысяча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70 327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529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529 тысяч тенге: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529 тысяч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Кокжазыкского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59 413 тысячи тенге: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6 940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52 473 тысячи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61 094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1 681 тысяча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1 681 тысяча тенге: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1 681 тысяча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Жалгызагашского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49 228 тысяч тенге: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5 440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43 788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49 690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462 тысячи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462 тысячи тенге: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462 тысячи тенге.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30 декабря 2021 года № 21-76</w:t>
            </w:r>
          </w:p>
        </w:tc>
      </w:tr>
    </w:tbl>
    <w:bookmarkStart w:name="z21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30 декабря 2021 года №</w:t>
            </w:r>
          </w:p>
        </w:tc>
      </w:tr>
    </w:tbl>
    <w:bookmarkStart w:name="z21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2022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30 декабря 2021 года №21-76</w:t>
            </w:r>
          </w:p>
        </w:tc>
      </w:tr>
    </w:tbl>
    <w:bookmarkStart w:name="z21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2022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30 декабря 2021 года № 21-76</w:t>
            </w:r>
          </w:p>
        </w:tc>
      </w:tr>
    </w:tbl>
    <w:bookmarkStart w:name="z22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30 декабря 2021 года № 21-76</w:t>
            </w:r>
          </w:p>
        </w:tc>
      </w:tr>
    </w:tbl>
    <w:bookmarkStart w:name="z22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2022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30 декабря 2021 года№ 21-76</w:t>
            </w:r>
          </w:p>
        </w:tc>
      </w:tr>
    </w:tbl>
    <w:bookmarkStart w:name="z22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2022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30 декабря 2021 года № 21-76</w:t>
            </w:r>
          </w:p>
        </w:tc>
      </w:tr>
    </w:tbl>
    <w:bookmarkStart w:name="z23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2022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Ескельдинского районного маслихата от 30 декабря 2021 года № 21-76</w:t>
            </w:r>
          </w:p>
        </w:tc>
      </w:tr>
    </w:tbl>
    <w:bookmarkStart w:name="z23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2022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Ескельдинского районного маслихата от 30 декабря 2021 года № 21-76</w:t>
            </w:r>
          </w:p>
        </w:tc>
      </w:tr>
    </w:tbl>
    <w:bookmarkStart w:name="z23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2022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Ескельдинского районного маслихата от 30 декабря 2021 года № 21-76</w:t>
            </w:r>
          </w:p>
        </w:tc>
      </w:tr>
    </w:tbl>
    <w:bookmarkStart w:name="z23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2022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20 мая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Ескельдинского районного маслихата от 30 декабря 2021 года № 21-76</w:t>
            </w:r>
          </w:p>
        </w:tc>
      </w:tr>
    </w:tbl>
    <w:bookmarkStart w:name="z24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2022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