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5408" w14:textId="1985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2021 года № 21-75 "О бюджете Ескельдинского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7 июня 2022 года № 30-104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2022-2024 годы" от 27 декабря 2021 года № 21-75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26358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7 747 268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358 727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29 455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47 473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7 311 613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8 832 809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145 810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232 725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86 915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1 231 351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1 231 351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795 837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86 916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522 430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7 июня 2022 года № 30-104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от 27 декабря 2021 года № 21-75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-1 231 351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