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07ad" w14:textId="57d0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2021 года № 14-50 "О бюджете Илийского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11 мая 2022 года № 19-81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2022-2024 годы" от 27 декабря 2021 года под № 14-50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26369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194 800 568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185 994 625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68 211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1 683 965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7 053 767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198 618 421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80 166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147 835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67 669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3 898 019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3 898 019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2 965 731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1 268 614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2 200 902 тысячи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11 мая 2022 года № 19-81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 Илийского районного маслихата от 27 декабря 2021 года № 14-50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185 994 625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1 405 737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1 405 737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198 618 421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стредствами передвижения, обязательными гигиеническими средствам,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поверенному агенту по предоставлению жилищных сертификатов (социальная поддержка в виде бюджетного кредита)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184 441 407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184 441 407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184 441 407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154 875 048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-3 898 019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