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5640" w14:textId="6815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30 декабря 2021 года № 15-52 "О бюджетах поселка Боралдай и сельских округов Илийского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20 мая 2022 года № 20-84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2022-2024 годы" от 30 декабря 2021 года № 15-52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163936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2022-2024 годы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518 318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489 111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29 207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542 196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23 878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23 878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23 878 тысяч тенге".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533 685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506 421 тысяча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27 264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558 336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24 651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24 651 тысяча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24 651 тысяча тенге".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521 653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491 809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29 844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525 759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4 106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4 106 тысяч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4 106 тысяч тенге".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188 218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166 587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21 631 тысяча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190 763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2 545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2 545 тысяч тенге.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2 545 тысяч тенге".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181 391 тысяча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166 003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15 388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201 853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20 462 тысячи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20 462 тысячи тенге.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20 462 тысячи тенге".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141 664 тысячи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77 050 тысяч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64 614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151 453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9 789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9 789 тысяч тенге.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9 789 тысяч тенге".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152 927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18 430 тысяч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134 497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153 798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871 тысяча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871 тысяча тенге.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871 тысяча тенге".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131 497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118 842 тысячи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12 655 тысяч тенге.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144 925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13 428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13 428 тысяч тенге.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13 428 тысяч тенге".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135 212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55 400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79 812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139 534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4 322 тысячи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4 322 тысячи тенге.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4 322 тысячи тенге".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806 621 тысяча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765 715 тысяч тенге;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40 906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833 427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26 806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26 806 тысяч тенге.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26 806 тысяч тенге.".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30 декабря 2021 года № 15-52</w:t>
            </w:r>
          </w:p>
        </w:tc>
      </w:tr>
    </w:tbl>
    <w:bookmarkStart w:name="z19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30 декабря 2021 года № 15-52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30 декабря 2021 года № 15-52</w:t>
            </w:r>
          </w:p>
        </w:tc>
      </w:tr>
    </w:tbl>
    <w:bookmarkStart w:name="z20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30 декабря 2021 года № 15-52</w:t>
            </w:r>
          </w:p>
        </w:tc>
      </w:tr>
    </w:tbl>
    <w:bookmarkStart w:name="z20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30 декабря 2021 года № 15-52</w:t>
            </w:r>
          </w:p>
        </w:tc>
      </w:tr>
    </w:tbl>
    <w:bookmarkStart w:name="z21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30 декабря 2021 года № 15-52</w:t>
            </w:r>
          </w:p>
        </w:tc>
      </w:tr>
    </w:tbl>
    <w:bookmarkStart w:name="z2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30 декабря 2021 года № 15-52</w:t>
            </w:r>
          </w:p>
        </w:tc>
      </w:tr>
    </w:tbl>
    <w:bookmarkStart w:name="z21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2022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30 декабря 2021 года № 15-52</w:t>
            </w:r>
          </w:p>
        </w:tc>
      </w:tr>
    </w:tbl>
    <w:bookmarkStart w:name="z22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2022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30 декабря 2021 года № 15-52</w:t>
            </w:r>
          </w:p>
        </w:tc>
      </w:tr>
    </w:tbl>
    <w:bookmarkStart w:name="z22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20 мая 2022 года № 20-84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30 декабря 2021 года № 15-52</w:t>
            </w:r>
          </w:p>
        </w:tc>
      </w:tr>
    </w:tbl>
    <w:bookmarkStart w:name="z23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