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4e72a" w14:textId="974e7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30 декабря 2021 года № 15-52 "О бюджетах поселка Боралдай и сельских округов Илийского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14 сентября 2022 года № 25-93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Илийский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Илийского районного маслихата "О бюджетах поселка Боралдай и сельских округов Илийского района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15-52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163936)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поселка Боралдай 2022-2024 годы согласно приложениям 1, 2 и 3 к настоящему решению соответственно, в том числе на 2022 год в следующих объемах: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524 422 тысячи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489 111 тысяча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35 311 тысяча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548 300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23 878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23 878 тысяч тенге.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23 878 тысяч тенге".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Ащыбулакского сельского округа на 2022-2024 годы согласно приложениям 4, 5 и 6 к настоящему решению соответственно, в том числе на 2022 год в следующих объемах: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560 643 тысячи тенге, в том числе: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506 421 тысяча тенге; 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54 222 тысячи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585 294 тысячи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24 651 тысяча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24 651 тысяча тенге.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24 651 тысяча тенге".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Байсеркенского сельского округа на 2022-2024 годы согласно приложениям 7, 8 и 9 к настоящему решению соответственно, в том числе на 2022 год в следующих объемах: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542 706 тысяч тенге, в том числе: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491 809 тысяч тенге; 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50 897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546 812 тысячи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4 106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4 106 тысяч тенге.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4 106 тысяч тенге".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Жетыгенского сельского округа на 2022-2024 годы согласно приложениям 10, 11 и 12 к настоящему решению соответственно, в том числе на 2022 год в следующих объемах: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188 218 тысяч тенге, в том числе: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166 587 тысяч тенге; 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21 631 тысяча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190 763 тысячи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2 545 тысяч тенге;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2 545 тысяч тенге.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2 545 тысяч тенге".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КазЦИКовского сельского округа на 2022-2024 годы согласно приложениям 13, 14 и 15 к настоящему решению соответственно, в том числе на 2022 год в следующих объемах: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181 391 тысяча тенге, в том числе: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166 003 тысячи тенге;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15 388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201 853 тысячи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20 462 тысячи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20 462 тысячи тенге.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20 462 тысячи тенге".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Караойского сельского округа на 2022-2024 годы согласно приложениям 16, 17 и 18 к настоящему решению соответственно, в том числе на 2022 год в следующих объемах: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132 761 тысяча тенге, в том числе: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68 147 тысяч тенге; 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64 614 тысячи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142 550 тысяч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9 789 тысяч тенге;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9 789 тысяч тенге.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9 789 тысяч тенге".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Куртинского сельского округа на 2022-2024 годы согласно приложениям 19, 20 и 21 к настоящему решению соответственно, в том числе на 2022 год в следующих объемах: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175 350 тысяч тенге, в том числе: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18 430 тысяч тенге; 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156 920 тысяч тенге;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176 221 тысяча тенге;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871 тысяча тенге;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871 тысяча тенге.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871 тысяча тенге".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Междуреченского сельского округа на 2022-2024 годы согласно приложениям 22, 23 и 24 к настоящему решению соответственно, в том числе на 2022 год в следующих объемах: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147 011 тысяча тенге, в том числе: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118 842 тысячи тенге; 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28 169 тысяч тенге.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160 439 тысяч тенге;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13 428 тысяч тенге;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13 428 тысяч тенге.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13 428 тысяч тенге".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Чапаевского сельского округа на 2022-2024 годы согласно приложениям 25, 26 и 27 к настоящему решению соответственно, в том числе на 2022 год в следующих объемах: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166 357 тысяч тенге, в том числе: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55 400 тысяч тенге; 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110 957 тысяч тенге;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170 679 тысяч тенге;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4 322 тысячи тенге;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4 322 тысячи тенге.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4 322 тысячи тенге".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Энергетического сельского округа на 2022-2024 годы согласно приложениям 28, 29 и 30 к настоящему решению соответственно, в том числе на 2022 год в следующих объемах: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842 821 тысяча тенге, в том числе: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765 715 тысяч тенге; 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77 106 тысяч тенге;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869 627 тысяч тенге;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26 806 тысяч тенге;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26 806 тысяч тенге.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26 806 тысяч тенге.".</w:t>
      </w:r>
    </w:p>
    <w:bookmarkEnd w:id="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соответственно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Илийского районного маслихата от 14 сентября 2022 года № 25-93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Илийского районного маслихата от 30 декабря 2021 года № 15-52</w:t>
            </w:r>
          </w:p>
        </w:tc>
      </w:tr>
    </w:tbl>
    <w:bookmarkStart w:name="z194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Боралдай на 2022 год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решению Илийского районного маслихата от 14 сентября 2022 года № 25-93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Илийского районного маслихата от 30 декабря 2021 года № 15-52</w:t>
            </w:r>
          </w:p>
        </w:tc>
      </w:tr>
    </w:tbl>
    <w:bookmarkStart w:name="z198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Ащыбулакского сельского округа на 2022 год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решению Илийского районного маслихата от 14 сентября 2022 года № 25-93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Илийского районного маслихата от 30 декабря 2021 года № 15-52</w:t>
            </w:r>
          </w:p>
        </w:tc>
      </w:tr>
    </w:tbl>
    <w:bookmarkStart w:name="z202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Байсеркенского сельского округа на 2022 год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решению Илийского районного маслихата от 14 сентября 2022 года № 25-93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Илийского районного маслихата от 30 декабря 2021 года № 15-52</w:t>
            </w:r>
          </w:p>
        </w:tc>
      </w:tr>
    </w:tbl>
    <w:bookmarkStart w:name="z206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Жетыгенского сельского округа на 2022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решению Илийского районного маслихата от 14 сентября 2022 года № 25-93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Илийского районного маслихата от 30 декабря 2021 года № 15-52</w:t>
            </w:r>
          </w:p>
        </w:tc>
      </w:tr>
    </w:tbl>
    <w:bookmarkStart w:name="z210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КазЦиковского сельского округа на 2022 год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решению Илийского районного маслихата от 14 сентября 2022 года № 25-93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Илийского районного маслихата от 30 декабря 2021 года № 15-52</w:t>
            </w:r>
          </w:p>
        </w:tc>
      </w:tr>
    </w:tbl>
    <w:bookmarkStart w:name="z214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Караойского сельского округа на 2022 год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решению Илийского районного маслихата от 14 сентября 2022 года № 25-93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Илийского районного маслихата от 30 декабря 2021 года № 15-52</w:t>
            </w:r>
          </w:p>
        </w:tc>
      </w:tr>
    </w:tbl>
    <w:bookmarkStart w:name="z218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Куртинского сельского округа на 2022 год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решению Илийского районного маслихата от 14 сентября 2022 года № 25-93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Илийского районного маслихата от 30 декабря 2021 года № 15-52</w:t>
            </w:r>
          </w:p>
        </w:tc>
      </w:tr>
    </w:tbl>
    <w:bookmarkStart w:name="z222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Междуреченского сельского округа на 2022 год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решению Илийского районного маслихата от 14 сентября 2022 года № 25-93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Илийского районного маслихата от 30 декабря 2021 года № 15-52</w:t>
            </w:r>
          </w:p>
        </w:tc>
      </w:tr>
    </w:tbl>
    <w:bookmarkStart w:name="z226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2022 год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решению Илийского районного маслихата от 14 сентября 2022 года № 25-93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Илийского районного маслихата от 30 декабря 2021 года № 15-52</w:t>
            </w:r>
          </w:p>
        </w:tc>
      </w:tr>
    </w:tbl>
    <w:bookmarkStart w:name="z230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Энергетического сельского округа на 2022 год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