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11f5a" w14:textId="4411f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Илийского районного маслихата от 27 декабря 2021 года № 14-50 "О бюджете Илийского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Илийского районного маслихата Алматинской области от 2 декабря 2022 года № 27-97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Илийский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Илийского районного маслихата "О бюджете Илийского района на 2022-2024 годы" от 27 декабря 2021 года под </w:t>
      </w:r>
      <w:r>
        <w:rPr>
          <w:rFonts w:ascii="Times New Roman"/>
          <w:b w:val="false"/>
          <w:i w:val="false"/>
          <w:color w:val="000000"/>
          <w:sz w:val="28"/>
        </w:rPr>
        <w:t>№ 14-50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163201)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районный бюджет на 2022-2024 годы согласно приложениям 1, 2 и 3 к настоящему решению соответственно, в том числе на 2022 год в следующих объемах: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196 623 592 тысячи тенге, в том числе: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186 680 378 тысяч тенге;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234 704 тысячи тенге;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1 628 798 тысяч тенге;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8 079 712 тысячи тенге;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199 242 880 тысяч тенге;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42 599 тысяч тенге, в том числе: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110 268 тысяч тенге;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67 669 тысяч тенге;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тысяч тенге;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2 661 887 тысяч тенге;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2 661 887 тысяч тенге, в том числе: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1 712 732 тысячи тенге;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1 251 747 тысяч тенге;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2 200 902 тысячи тенге.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Илийского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Абилова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декабря 2022 года № 27-97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 № 14-50</w:t>
            </w:r>
          </w:p>
        </w:tc>
      </w:tr>
    </w:tbl>
    <w:bookmarkStart w:name="z3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196 623 592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186 680 378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178 403 017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178 318 316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8 079 712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6 569 798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6 569 798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199 242 880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1 233 309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675 604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383 883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232 803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464 442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 - 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153 438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310 454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3 100 390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1 095 238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1 095 238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1 095 238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1 892 132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1 892 132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181 694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232 244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 с инвалидностью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570 546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поверенному агенту по предоставлению жилищных сертификатов (социальная поддержка в виде бюджетного кредита)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7 327 332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4 729 595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3 182 252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2 446 953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735 299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1 522 693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1 522 693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2 174 468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2 173 468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522 433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233 063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1 250 316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423 269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423 269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384 804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623 173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203 966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203 966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172 634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172 634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150 682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259 905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259 905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259 905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220 648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1 096 616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1 037 986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1 037 986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542 149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449 049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872 315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845 087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215 560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Резерв местного исполнительного органа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215 560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629 527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629 527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183 982 471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183 982 471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183 982 471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154 875 048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28 962 420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-2 661 887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2 661 887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2 200 902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1 251 747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1 251 747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1 251 747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1 251 747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