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02d7" w14:textId="9bf0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30 декабря 2021 года № 15-52 "О бюджетах поселка Боралдай и сельских округов Илийского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6 декабря 2022 года № 28-100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Илийский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15-52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163936)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Боралдай 2022-2024 годы согласно приложениям 1, 2 и 3 к настоящему решению соответственно, в том числе на 2022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520 220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485 851 тысяча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150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34 219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544 098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23 878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23 878 тысяч тенге.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23 878 тысяч тенге".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2022-2024 годы согласно приложениям 4, 5 и 6 к настоящему решению соответственно, в том числе на 2022 год в следующих объемах: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570 343 тысячи тенге, в том числе: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464 421 тысяча тенге;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105 922 тысячи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594 994 тысячи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24 651 тысяча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24 651 тысяча тенге.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24 651 тысяча тенге".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2022-2024 годы согласно приложениям 7, 8 и 9 к настоящему решению соответственно, в том числе на 2022 год в следующих объемах: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535 101 тысяча тенге, в том числе: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485 750 тысяч тенге;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890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48 461 тысяча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539 207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4 106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4 106 тысяч тенге.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4 106 тысяч тенге".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Жетыгенского сельского округа на 2022-2024 годы согласно приложениям 10, 11 и 12 к настоящему решению соответственно, в том числе на 2022 год в следующих объемах: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178 294 тысячи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137 263 тысячи тенге;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1 400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39 631 тысяча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180 839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2 545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2 545 тысяч тенге.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2 545 тысяч тенге".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КазЦИКовского сельского округа на 2022-2024 годы согласно приложениям 13, 14 и 15 к настоящему решению соответственно, в том числе на 2022 год в следующих объемах: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181 120 тысяч тенге, в том числе: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165 732 тысячи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15 388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201 582 тысячи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20 462 тысячи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20 462 тысячи тенге.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20 462 тысячи тенге".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Караойского сельского округа на 2022-2024 годы согласно приложениям 16, 17 и 18 к настоящему решению соответственно, в том числе на 2022 год в следующих объемах: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130 806 тысяч тенге, в том числе: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66 192 тысячи тенге; 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64 614 тысячи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140 595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9 789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9 789 тысяч тенге.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9 789 тысяч тенге".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Куртинского сельского округа на 2022-2024 годы согласно приложениям 19, 20 и 21 к настоящему решению соответственно, в том числе на 2022 год в следующих объемах: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165 985 тысяч тенге, в том числе: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18 000 тысяч тенге; 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430 тысяч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147 555 тысяч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166 856 тысяч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871 тысяча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871 тысяча тенге.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871 тысяча тенге".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Междуреченского сельского округа на 2022-2024 годы согласно приложениям 22, 23 и 24 к настоящему решению соответственно, в том числе на 2022 год в следующих объемах: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136 668 тысяч тенге, в том числе: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106 239 тысяч тенге; 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30 429 тысяч тенге.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150 096 тысяч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13 428 тысяч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13 428 тысяч тенге.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13 428 тысяч тенге".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Чапаевского сельского округа на 2022-2024 годы согласно приложениям 25, 26 и 27 к настоящему решению соответственно, в том числе на 2022 год в следующих объемах: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152 921 тысяча тенге, в том числе: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54 970 тысяч тенге; 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430 тысяч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97 521 тысяча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157 243 тысячи тенге;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4 322 тысячи тенге;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4 322 тысячи тенге.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4 322 тысячи тенге".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Энергетического сельского округа на 2022-2024 годы согласно приложениям 28, 29 и 30 к настоящему решению соответственно, в том числе на 2022 год в следующих объемах: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899 030 тысяч тенге, в том числе: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740 615 тысяч тенге; 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4 990 тысяч тенге;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133 315 тысяч тенге;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925 836 тысяч тенге;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26 806 тысяч тенге;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26 806 тысяч тенге.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26 806 тысяч тенге.".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 28-100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15-52</w:t>
            </w:r>
          </w:p>
        </w:tc>
      </w:tr>
    </w:tbl>
    <w:bookmarkStart w:name="z19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2022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решению Илийского районного маслихата от 6 декабря 2022 года № 28-100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30 декабря 2021 года № 15-52</w:t>
            </w:r>
          </w:p>
        </w:tc>
      </w:tr>
    </w:tbl>
    <w:bookmarkStart w:name="z20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2022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решению Илийского районного маслихата от 6 декабря 2022 года № 28-100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30 декабря 2021 года № 15-52</w:t>
            </w:r>
          </w:p>
        </w:tc>
      </w:tr>
    </w:tbl>
    <w:bookmarkStart w:name="z20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2022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решению Илийского районного маслихата от 6 декабря 2022 года № 28-100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30 декабря 2021 года № 15-52</w:t>
            </w:r>
          </w:p>
        </w:tc>
      </w:tr>
    </w:tbl>
    <w:bookmarkStart w:name="z20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2022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решению Илийского районного маслихата от 6 декабря 2022 года № 28-100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30 декабря 2021 года № 15-52</w:t>
            </w:r>
          </w:p>
        </w:tc>
      </w:tr>
    </w:tbl>
    <w:bookmarkStart w:name="z21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2022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решению Илийского районного маслихата от 6 декабря 2022 года № 28-100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Илийского районного маслихата от 30 декабря 2021 года № 15-52</w:t>
            </w:r>
          </w:p>
        </w:tc>
      </w:tr>
    </w:tbl>
    <w:bookmarkStart w:name="z21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2022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решению Илийского районного маслихата от 6 декабря 2022 года № 28-100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30 декабря 2021 года № 15-52</w:t>
            </w:r>
          </w:p>
        </w:tc>
      </w:tr>
    </w:tbl>
    <w:bookmarkStart w:name="z22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2022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решению Илийского районного маслихата от 6 декабря 2022 года № 28-100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Илийского районного маслихата от 30 декабря 2021 года № 15-52</w:t>
            </w:r>
          </w:p>
        </w:tc>
      </w:tr>
    </w:tbl>
    <w:bookmarkStart w:name="z22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2022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решению Илийского районного маслихата от 6 декабря 2022 года № 28-100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30 декабря 2021 года № 15-52</w:t>
            </w:r>
          </w:p>
        </w:tc>
      </w:tr>
    </w:tbl>
    <w:bookmarkStart w:name="z228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2022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решению Илийского районного маслихата от 6 декабря 2022 года № 28-100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30 декабря 2021 года № 15-52</w:t>
            </w:r>
          </w:p>
        </w:tc>
      </w:tr>
    </w:tbl>
    <w:bookmarkStart w:name="z23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2022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925 836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