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6ad9" w14:textId="1e46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2021 года № 14-50 "О бюджете Илийского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14 декабря 2022 года № 29-102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2022-2024 годы" от 27 декабря 2021 года под </w:t>
      </w:r>
      <w:r>
        <w:rPr>
          <w:rFonts w:ascii="Times New Roman"/>
          <w:b w:val="false"/>
          <w:i w:val="false"/>
          <w:color w:val="000000"/>
          <w:sz w:val="28"/>
        </w:rPr>
        <w:t>№ 14-50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163201)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196 087 238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186 501 838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234 704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878 798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8 471 898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198 706 526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42 599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110 268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67 669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2 661 887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2 661 887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1 712 732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1 251 747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2 200 902 тысячи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14 декабря 2022 года № 29-102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27 декабря 2021 года № 14-50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196 087 238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178 229 122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198 706 526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183 232 471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154 875 048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