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5625ed" w14:textId="85625e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Илийского района на 2023-2025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Илийского районного маслихата Алматинской области от 23 декабря 2022 года № 31-104.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Вводится в действие с 01.01.2023 в соответствии с пунктом </w:t>
      </w:r>
      <w:r>
        <w:rPr>
          <w:rFonts w:ascii="Times New Roman"/>
          <w:b w:val="false"/>
          <w:i w:val="false"/>
          <w:color w:val="ff0000"/>
          <w:sz w:val="28"/>
        </w:rPr>
        <w:t>7</w:t>
      </w:r>
      <w:r>
        <w:rPr>
          <w:rFonts w:ascii="Times New Roman"/>
          <w:b w:val="false"/>
          <w:i w:val="false"/>
          <w:color w:val="ff0000"/>
          <w:sz w:val="28"/>
        </w:rPr>
        <w:t xml:space="preserve"> настоящего решения.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Казахстан", Илийский районный маслихат РЕШИЛ: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районный бюджет на 2023-2025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2023 год в следующих объемах: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241 831 859 тысяч тенге, в том числе: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223 124 381 тысяча тенге;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52 893 тысячи тенге;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2 429 023 тысячи тенге;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13 836 522 тысячи тенге;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243 664 927 тысяч тенге;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(-) 7 746 тысяч тенге, в том числе: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67 275 тысяч тенге;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75 021 тысяча тенге;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тенге, в том числе: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тысяч тенге;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тысяч тенге;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1 825 322 тысячи тенге;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1 825 322 тысячи тенге, в том числе: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837 975 тысяч тенге;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445 141 тысяча тенге;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1 432 488 тысяч тенге.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Илийского районного маслихата Алматинской области от 22.12.2023 </w:t>
      </w:r>
      <w:r>
        <w:rPr>
          <w:rFonts w:ascii="Times New Roman"/>
          <w:b w:val="false"/>
          <w:i w:val="false"/>
          <w:color w:val="000000"/>
          <w:sz w:val="28"/>
        </w:rPr>
        <w:t>№ 16-44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Предусмотреть в районном бюджете на 2023 год объем бюджетных изъятий в областной бюджет в сумме 217 478 414 тысячи тенге.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Предусмотреть целевые текущие трансферты из нижестоящего бюджета на возмещение затрат вышестоящего бюджета в связи с изменением законодательства в сумме 0 тенге.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Утвердить резерв местного исполнительного органа района на 2023 год в сумме 160 680 тысячи тенге.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Предусмотреть в районном бюджете на 2023 год объемы бюджетных субвенций, передаваемых из районного бюджета в бюджеты сельских округов в сумме 87 924 тысячи тенге, в том числе: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Куртинскому сельскому округу 46 453 тысяч тенге;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Чапаевскому сельскому округу 41 471 тысяча тенге.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Учесть, что в районном бюджете на 2023 год предусмотрены целевые текущие трансферты бюджетам поселка и сельских округов, в том числе на: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реализацию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года.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трансфертов бюджетам поселка и сельских округов определяется на основании постановления акимата Илийского района.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Настоящее решение вводится в действие с 1 января 2023 года.</w:t>
      </w:r>
    </w:p>
    <w:bookmarkEnd w:id="2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Илийского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Абилова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Илийского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2022 года № 31-104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Илийского районного маслихата Алматинской области от 22.12.2023 </w:t>
      </w:r>
      <w:r>
        <w:rPr>
          <w:rFonts w:ascii="Times New Roman"/>
          <w:b w:val="false"/>
          <w:i w:val="false"/>
          <w:color w:val="ff0000"/>
          <w:sz w:val="28"/>
        </w:rPr>
        <w:t>№ 16-44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1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2023 год</w:t>
      </w:r>
    </w:p>
    <w:bookmarkEnd w:id="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241 831 859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223 124 381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13 331 401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12 659 827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671 574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509 772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509 772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206 132 646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205 988 869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131 777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350 562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350 562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52 893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2 429 023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329 023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329 023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16 225 562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2 389 040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2 389 040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13 836 522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13 836 522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243 664 927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1 114 578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960 303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61 549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61 549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898 754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570 470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298 280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7 766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143 589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80 454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79 845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20 731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 - коммунального хозяйства, пассажирского транспорта, автомобильных дорог и жилищной инспекции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20 731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28 232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8 542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8 542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8 542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3 645 401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1 197 668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1 197 668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1 197 668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2 279 380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2 279 380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497 439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107 399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8 648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241 196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14 338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299 448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лица с инвалидностью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1 049 415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61 497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168 353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163 014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107 097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лицам из групп риска, попавшим в сложную ситуацию вследствие насилия или угрозы насилия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лиц с инвалидностью в Республике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10 764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4 154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4 154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11 525 931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7 234 344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1 378 932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 земельных участков для государственных нужд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1 378 932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2 487 611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1 061 660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225 951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1 451 197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1 451 197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земельных отношений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1 501 424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 земельных участков для государственных нужд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1 501 424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415 180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 и жилищного фонда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62 169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353 011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2 562 672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2 034 015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422 413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712 950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898 652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528 657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91 804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436 853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1 728 915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1 354 048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718 813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632 377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374 867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188 896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183 934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547 448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232 924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145 729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145 729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10 926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10 926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76 269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76 269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79 140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73 164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59 064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5 976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5 976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125 976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25 662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25 662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59 911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58 707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6 171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34 232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109 408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64 861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41 846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24 513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внутренней политики, культуры, развития языков и спорта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24 513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1 565 709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1 565 709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1 257 319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1 257 319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308 390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308 390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225 516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90 439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56 726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56 726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земельных отношений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33 713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33 713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105 974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87 849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87 849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приютов, пунктов временного содержания для животных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112 383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112 383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63 416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63 416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2 041 630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1 716 988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1 661 275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83 212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650 815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927 248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55 713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55 713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324 642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324 642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пассажирского транспорта и автомобильных дорог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15 642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4 319 465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4 287 096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96 553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Резерв местного исполнительного органа района (города областного значения)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96 553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1 627 599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1 627 599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356 200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356 200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1 715 210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137 286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1 577 924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491 534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55 505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436 029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238 259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238 259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238 259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238 259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218 267 475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218 267 475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218 267 475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5 364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217 478 414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695 582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87 924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- 7 746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67 275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67 275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67 275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67 275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67 275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75 021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75 021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75 021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-1 825 322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1 825 322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837 975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837 975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837 975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1 432 488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1 432 488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1 432 488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445 141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445 141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445 141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445 141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решению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Илийского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2022 года № 31-104</w:t>
            </w:r>
          </w:p>
        </w:tc>
      </w:tr>
    </w:tbl>
    <w:bookmarkStart w:name="z46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2024 год</w:t>
      </w:r>
    </w:p>
    <w:bookmarkEnd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249 839 229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247 544 356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6 300 000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6 300 000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2 940 000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2 940 000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238 304 356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238 304 356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1 619 331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1 619 331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1 619 331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675 542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675 542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675 542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248 736 274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795 793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673 161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48 987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48 987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624 174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277 662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Капитальные расходы государственного органа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164 454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182 058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10 409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10 409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112 223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69 619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69 619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 - коммунального хозяйства, пассажирского транспорта, автомобильных дорог и жилищной инспекции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31 974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10 154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10 154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10 154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3 002 084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1 108 860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1 108 860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1 108 860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1 772 378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1 772 378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75 205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104 599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10 833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246 212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13 497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286 496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лица с инвалидностью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926 625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108 911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120 846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110 846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75 884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лицам из групп риска, попавшим в сложную ситуацию вследствие насилия или угрозы насилия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лиц с инвалидностью в Республике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12 438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предоставления жилищных сертификатов как социальная поддержка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3 664 066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1 598 607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земельных отношений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1 598 607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 земельных участков для государственных нужд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1 598 607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2 560 897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191 801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191 801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1 873 658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1 873 658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1 151 625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713 931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487 621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170 212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170 212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170 212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112 933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112 933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97 733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151 768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151 768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117 079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52 708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52 708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внутренней политики, культуры, развития языков и спорта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52 708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133 871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78 329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земельных отношений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78 329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78 329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55 542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55 542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55 542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99 793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99 793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99 793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99 793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1 416 527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1 416 527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1 416 527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328 600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1 087 927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660 205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22 439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22 439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22 439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637 766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173 447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Резерв местного исполнительного органа района (города областного значения)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173 447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464 319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464 319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237 880 137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237 880 137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237 880 137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237 786 938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93 199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94 753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162 225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162 225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162 225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162 225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162 225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67 472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67 472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67 472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1 008 202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-1 008 202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837 730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837 730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837 730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1 845 932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1 845 932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1 845 932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1 845 932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к решению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Илийского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2022 года № 31-104</w:t>
            </w:r>
          </w:p>
        </w:tc>
      </w:tr>
    </w:tbl>
    <w:bookmarkStart w:name="z51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2025 год</w:t>
      </w:r>
    </w:p>
    <w:bookmarkEnd w:id="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265 365 908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264 690 366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6 615 000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6 615 000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3 087 000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3 087 000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254 988 366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254 988 366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675 542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675 542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675 542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265 924 170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722 161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593 936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542 638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196 126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Капитальные расходы государственного органа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164 454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182 058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10 929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10 929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117 296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72 160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72 160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 - коммунального хозяйства, пассажирского транспорта, автомобильных дорог и жилищной инспекции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33 149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22 911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22 911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22 911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10 238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10 238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10 238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46 854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46 854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46 854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46 854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3 069 876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1 130 584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1 130 584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1 130 584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1 814 490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1 814 490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79 122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108 255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11 373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247 812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289 092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лица с инвалидностью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954 424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110 443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124 802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114 802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79 342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лицам из групп риска, попавшим в сложную ситуацию вследствие насилия или угрозы насилия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лиц с инвалидностью в Республике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предоставления жилищных сертификатов как социальная поддержка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2 994 123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1 694 524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земельных отношений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1 694 524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 земельных участков для государственных нужд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1 694 524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180 944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180 944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180 944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1 118 655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1 118 655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180 944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180 944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756 767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546 804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194 621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194 621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194 621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128 859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128 859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112 899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168 677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168 677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132 254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54 647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54 647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внутренней политики, культуры, развития языков и спорта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54 647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147 487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82 476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земельных отношений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82 476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82 476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65 011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65 011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65 011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106 808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106 808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106 808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106 808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2 180 681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2 180 681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2 180 681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328 316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1 832 365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846 629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823 059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187 323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Резерв местного исполнительного органа района (города областного значения)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187 323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635 736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635 736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254 709 598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254 709 598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254 709 598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254 610 807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98 791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94 753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162 225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162 225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162 225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162 225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162 225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67 472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67 472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67 472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-653 016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653 016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879 617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879 617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879 617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226 601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226 601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226 601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226 601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