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b900" w14:textId="2a3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28 декабря 2022 года № 32-107.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11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Боралдай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736 850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635 247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101 791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737 676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826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826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610 350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465 201 тысяча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145 149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618 660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8 310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дефицита(использование профицита) бюджета 8 310 тысяч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8 310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1 168 680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1 032 806 тысяч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135 874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1 169 511 тысяча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831 тысяча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831 тысяча тенге.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831 тысяча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271 317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203 632 тысячи тенге;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67 685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274 713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3 396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3 396 тысяч тенге.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3 396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272 859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226 633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46 226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274 765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1 906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1 906 тысяч тенге.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1 906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191 681 тысяча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118 342 тысячи тенге;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73 339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209 184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17 503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17 503 тысячи тенге.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17 503 тысячи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161 341 тысяча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26 301 тысяча тенге;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135 040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167 681 тысяча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6 340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6 340 тысяч тенге.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6 340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133 746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92 376 тысяч тенге;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41 370 тысяч тенге.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145 321 тысяча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11 575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11 575 тысяч тенге.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11 575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160 277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55 295 тысяч тенге;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104 982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161 119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842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842 тысячи тенге.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842 тысячи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913 748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699 389 тысяч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214 359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918 022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4 274 тысячи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4 274 тысячи тенге.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4 274 тысячи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28 декабря 2022 года № 32-107</w:t>
            </w:r>
          </w:p>
        </w:tc>
      </w:tr>
    </w:tbl>
    <w:bookmarkStart w:name="z19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28 декабря 2022 года № 32-107</w:t>
            </w:r>
          </w:p>
        </w:tc>
      </w:tr>
    </w:tbl>
    <w:bookmarkStart w:name="z1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2025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28 декабря 2022 года № 32-107</w:t>
            </w:r>
          </w:p>
        </w:tc>
      </w:tr>
    </w:tbl>
    <w:bookmarkStart w:name="z20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2024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bookmarkStart w:name="z20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2025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Илийского районного маслихата Алматинской области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28 декабря 2022 года № 32-107</w:t>
            </w:r>
          </w:p>
        </w:tc>
      </w:tr>
    </w:tbl>
    <w:bookmarkStart w:name="z21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2024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28 декабря 2022 года № 32-107</w:t>
            </w:r>
          </w:p>
        </w:tc>
      </w:tr>
    </w:tbl>
    <w:bookmarkStart w:name="z21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2025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274 713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28 декабря 2022 года № 32-107</w:t>
            </w:r>
          </w:p>
        </w:tc>
      </w:tr>
    </w:tbl>
    <w:bookmarkStart w:name="z22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2024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28 декабря 2022 года № 32-107</w:t>
            </w:r>
          </w:p>
        </w:tc>
      </w:tr>
    </w:tbl>
    <w:bookmarkStart w:name="z22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2025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28 декабря 2022 года № 32-107</w:t>
            </w:r>
          </w:p>
        </w:tc>
      </w:tr>
    </w:tbl>
    <w:bookmarkStart w:name="z23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2024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28 декабря 2022 года № 32-107</w:t>
            </w:r>
          </w:p>
        </w:tc>
      </w:tr>
    </w:tbl>
    <w:bookmarkStart w:name="z2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2025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28 декабря 2022 года № 32-107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2024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28 декабря 2022 года № 32-107</w:t>
            </w:r>
          </w:p>
        </w:tc>
      </w:tr>
    </w:tbl>
    <w:bookmarkStart w:name="z24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2025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28 декабря 2022 года № 32-107</w:t>
            </w:r>
          </w:p>
        </w:tc>
      </w:tr>
    </w:tbl>
    <w:bookmarkStart w:name="z25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28 декабря 2022 года № 32-107</w:t>
            </w:r>
          </w:p>
        </w:tc>
      </w:tr>
    </w:tbl>
    <w:bookmarkStart w:name="z25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2025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2023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28 декабря 2022 года № 32-107</w:t>
            </w:r>
          </w:p>
        </w:tc>
      </w:tr>
    </w:tbl>
    <w:bookmarkStart w:name="z26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28 декабря 2022 года № 32-107</w:t>
            </w:r>
          </w:p>
        </w:tc>
      </w:tr>
    </w:tbl>
    <w:bookmarkStart w:name="z26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2025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bookmarkStart w:name="z27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bookmarkStart w:name="z277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2025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2022 года № 32-107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Илийского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2023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bookmarkStart w:name="z28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2024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2022 года № 32-107 </w:t>
            </w:r>
          </w:p>
        </w:tc>
      </w:tr>
    </w:tbl>
    <w:bookmarkStart w:name="z29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2025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