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cb45" w14:textId="1a9c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31 декабря 2021 года № 15-3 "О бюджетах города, сельских округов Карасайского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19 мая 2022 года № 20-3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2022-2024 годы согласно приложениям 1, 2,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1 205 315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936 806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268 509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1 257 628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52 313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52 313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52 313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2022-2024 годы согласно приложениям 4, 5,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124 829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90 225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34 604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131 030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6 201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2022-2024 годы согласно приложениям 7, 8,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265 165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129 485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135 680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270 976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5 811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5 811 тысяч тенге, в тои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5 811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2022-2024 годы согласно приложениям 10, 11,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241 122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158 437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82 685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242 169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1 047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1 047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1 047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2022-2024 годы согласно приложениям 13, 14,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427 077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361 620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65 457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460 664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33 587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33 587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33 587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2022-2024 годы согласно приложениям 16, 17,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84 971 тысяча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39 734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45 237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84 976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117 590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74 648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42 942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122 327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4 737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4 737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214 892 тысячи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163 983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50 909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229 401 тысяча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14 509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14 509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14 509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339 517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209 683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129 834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350 227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10 710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10 710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10 710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341 970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271 629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70 341 тысяча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363 775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21 805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21 805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21 805 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137 353 тысячи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55 010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82 343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145 258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7 905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7 905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7 905 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31 декабря 2021 года № 15-3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1 205 315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31 декабря 2021 года № 15-3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31 декабря 2021 года № 15-3</w:t>
            </w:r>
          </w:p>
        </w:tc>
      </w:tr>
    </w:tbl>
    <w:bookmarkStart w:name="z22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31 декабря 2021 года № 15-3</w:t>
            </w:r>
          </w:p>
        </w:tc>
      </w:tr>
    </w:tbl>
    <w:bookmarkStart w:name="z22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31 декабря 2021 года № 15-3</w:t>
            </w:r>
          </w:p>
        </w:tc>
      </w:tr>
    </w:tbl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2022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75 236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31 декабря 2021 года № 15-3</w:t>
            </w:r>
          </w:p>
        </w:tc>
      </w:tr>
    </w:tbl>
    <w:bookmarkStart w:name="z2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31 декабря 2021 года № 15-3</w:t>
            </w:r>
          </w:p>
        </w:tc>
      </w:tr>
    </w:tbl>
    <w:bookmarkStart w:name="z23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2022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31 декабря 2021 года № 15-3</w:t>
            </w:r>
          </w:p>
        </w:tc>
      </w:tr>
    </w:tbl>
    <w:bookmarkStart w:name="z23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2022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31 декабря 2021 года № 15-3</w:t>
            </w:r>
          </w:p>
        </w:tc>
      </w:tr>
    </w:tbl>
    <w:bookmarkStart w:name="z24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2022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31 декабря 2021 года № 15-3</w:t>
            </w:r>
          </w:p>
        </w:tc>
      </w:tr>
    </w:tbl>
    <w:bookmarkStart w:name="z24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2022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19 мая 2022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31 декабря 2021 года № 15-3</w:t>
            </w:r>
          </w:p>
        </w:tc>
      </w:tr>
    </w:tbl>
    <w:bookmarkStart w:name="z25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2022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137 353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