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6c41" w14:textId="2916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31 декабря 2021 года № 15-3 "О бюджетах города, сельских округов Карасайского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7 декабря 2022 года № 29-3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Карасайский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Каскелен Карасайского района на 2022-2024 годы согласно приложениям 1, 2, 3 к настоящему решению соответственно, в том числе на 2022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1 219 565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900 345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319 220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1 271 878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52 313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52 313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52 313 тысяч тенге.";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Карасайского района на 2022-2024 годы согласно приложениям 4, 5, 6 к настоящему решению соответственно, в том числе на 2022 год в следующих объемах: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142 505 тысяч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92 623 тысячи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49 882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148 706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6 201 тысяча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6 201 тысяча тенге, в том числе: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6 201 тысяча тенге.";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Елтайского сельского округа Карасайского района на 2022-2024 годы согласно приложениям 7, 8, 9 к настоящему решению соответственно, в том числе на 2022 год в следующих объемах: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235 781 тысяча тенге, в том числе: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120 357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подажи основного капитала 0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115 424 тысячи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235 792 тысячи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тысяч тенге, в тои числе: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тысяч тенге.";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Жибек жолы Карасайского района на 2022-2024 годы согласно приложениям 10, 11, 12 к настоящему решению соответственно, в том числе на 2022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234 372 тысячи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168 843 тысячи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65 529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234 439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 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67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 тысяч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67 тысяч тенге.";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Карасайского района на 2022-2024 годы согласно приложениям 13, 14, 15 к настоящему решению соответственно, в том числе на 2022 год в следующих объемах: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454 964 тысячи тенге, в том числе: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389 447 тысячи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65 517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480 565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25 601 тысяча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25 601 тысяча тенге, в том числе: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25 601 тысяча тенге.";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Карасайского района на 2022-2024 годы согласно приложениям 16, 17, 18 к настоящему решению соответственно, в том числе на 2022 год в следующих объемах: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101 534 тысячи тенге, в том числе: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41 482 тысячи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60 052 тысячи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101 539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тысяч тенге, в том числе: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тысяч тенге.";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Карасайского района на 2022-2024 годы согласно приложениям 19, 20, 21 к настоящему решению соответственно, в том числе на 2022 год в следующих объемах: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118 912 тысяч тенге, в том числе: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68 719 тысяч тенге;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50 193 тысячи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121 277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2 365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2 365 тысяч тенге, в том числе: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2 365 тысяч тенге.";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Умтылского сельского округа Карасайского района на 2022-2024 годы согласно приложениям 22, 23, 24 к настоящему решению соответственно, в том числе на 2022 год в следующих объемах: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228 615 тысяч тенге, в том числе: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160 744 тысячи тенге;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0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67 871 тысяча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240 448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11 833 тысячи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11 833 тысячи тенге, в том числе: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11 833 тысячи тенге.";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Карасайского района на 2022-2024 годы согласно приложениям 25, 26, 27 к настоящему решению соответственно, в том числе на 2022 год в следующих объемах: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337 636 тысяч тенге, в том числе: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210 994 тысячи тенге;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126 642 тысячи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348 346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10 710 тысяч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10 710 тысяч тенге, в том числе: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10 710 тысяч тенге.";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Карасайского района на 2022-2024 годы согласно приложениям 28, 29, 30 к настоящему решению соответственно, в том числе на 2022 год в следующих объемах: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348 166 тысяч тенге, в том числе: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296 924 тысячи тенге;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0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51 242 тысячи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368 676 тысяч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20 510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20 510 тысяч тенге, в том числе: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20 510 тысяч тенге.";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Карасайского района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157 863 тысячи тенге, в том числе: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64 219 тысяч тенге;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93 644 тысячи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165 768 тысяч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7 905 тысяч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7 905 тысяч тенге, в том числе: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7 905 тысяч тенге.";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31 декабря 2021 года № 15-3</w:t>
            </w:r>
          </w:p>
        </w:tc>
      </w:tr>
    </w:tbl>
    <w:bookmarkStart w:name="z21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2022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1 219 565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31 декабря 2021 года № 15-3</w:t>
            </w:r>
          </w:p>
        </w:tc>
      </w:tr>
    </w:tbl>
    <w:bookmarkStart w:name="z21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31 декабря 2021 года № 15-3</w:t>
            </w:r>
          </w:p>
        </w:tc>
      </w:tr>
    </w:tbl>
    <w:bookmarkStart w:name="z22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2022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31 декабря 2021 года № 15-3</w:t>
            </w:r>
          </w:p>
        </w:tc>
      </w:tr>
    </w:tbl>
    <w:bookmarkStart w:name="z22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2022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31 декабря 2021 года № 15-3</w:t>
            </w:r>
          </w:p>
        </w:tc>
      </w:tr>
    </w:tbl>
    <w:bookmarkStart w:name="z22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2022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84 123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31 декабря 2021 года № 15-3</w:t>
            </w:r>
          </w:p>
        </w:tc>
      </w:tr>
    </w:tbl>
    <w:bookmarkStart w:name="z23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2022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31 декабря 2021 года № 15-3</w:t>
            </w:r>
          </w:p>
        </w:tc>
      </w:tr>
    </w:tbl>
    <w:bookmarkStart w:name="z23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2022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31 декабря 2021 года № 15-3</w:t>
            </w:r>
          </w:p>
        </w:tc>
      </w:tr>
    </w:tbl>
    <w:bookmarkStart w:name="z23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2022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31 декабря 2021 года № 15-3</w:t>
            </w:r>
          </w:p>
        </w:tc>
      </w:tr>
    </w:tbl>
    <w:bookmarkStart w:name="z24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2022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районого маслихата от 31 декабря 2021 года № 15-3</w:t>
            </w:r>
          </w:p>
        </w:tc>
      </w:tr>
    </w:tbl>
    <w:bookmarkStart w:name="z24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2022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7 декабря 2022 года № 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31 декабря 2021 года № 15-3</w:t>
            </w:r>
          </w:p>
        </w:tc>
      </w:tr>
    </w:tbl>
    <w:bookmarkStart w:name="z25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2022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157 863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