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121a" w14:textId="3a51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города, сельских округов Карасайского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30 декабря 2022 года № 32-3.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13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Карасайский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Каскелен Карасайского района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1 864 263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1 501 793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362 470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1 890 267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26 004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26 004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26 004 тысячи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Карасайского районного маслихата Алматинской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Жамбылского сельского округа Карасайского района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251 806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175 160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76 646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254 509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2 703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2 703 тысячи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2 703 тысячи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Карасайского районного маслихата Алматинской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Елтайского сельского округа Карасайского района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38"/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295 847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231 242 тысячи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64 605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307 370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11 523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11 523 тысячи тенге, в тои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11 523 тысячи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Карасайского районного маслихата Алматинской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Жибек жолы Карасайского района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56"/>
    <w:bookmarkStart w:name="z4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395 273 тысячи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305 573 тысячи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89 700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399 265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 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3 992 тысячи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3 992 тысячи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3 992 тысячи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Карасайского районного маслихата Алматинской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Райымбекского сельского округа Карасайского района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74"/>
    <w:bookmarkStart w:name="z6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805 282 тысячи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614 282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191 000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822 843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17 561 тысяча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17 561 тысяча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17 561 тысяча тенге.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Карасайского районного маслихата Алматинской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Первомайского сельского округа Карасайского района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92"/>
    <w:bookmarkStart w:name="z7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164 755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79 426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85 329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168 298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3 543 тысячи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3 543 тысячи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3 543 тысячи тенге.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Карасайского районного маслихата Алматинской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Жандосовского сельского округа Карасайского района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10"/>
    <w:bookmarkStart w:name="z8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200 997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151 715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49 282 тысячи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206 682 тысячи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5 685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5 685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5 685 тысяч тенге.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Карасайского районного маслихата Алматинской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Умтылского сельского округа Карасайского района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28"/>
    <w:bookmarkStart w:name="z10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304 536 тысяч тенге, в том числе: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242 610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61 926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318 336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13 800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13 800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Карасайского районного маслихата Алматинской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Шамалганского сельского округа Карасайского района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30"/>
    <w:bookmarkStart w:name="z11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409 026 тысяч тенге, в том числе: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271 817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137 209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415 865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6 839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6 839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Карасайского районного маслихата Алматинской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Иргелинского сельского округа Карасайского района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32"/>
    <w:bookmarkStart w:name="z12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693 590 тысяч тенге, в том числе: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585 007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108 583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706 289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12 699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12 699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12 699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Карасайского районного маслихата Алматинской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Айтейского сельского округа Карасайского района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287 485 тысяч тенге, в том числе: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117 961 тысяча тенге;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169 524 тысячи тенге;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293 158 тысяч тенге;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5 673 тысячи тенге;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5 673 тысячи тенге, в том числе: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5 673 тысячи тенге.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Карасайского районного маслихата Алматинской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районном бюджете на 2023 год объем бюджетных изъятий из бюджета города, сельских округов в районный бюджет в сумме 2 176 029 тысяч тенге, в том числе:</w:t>
      </w:r>
    </w:p>
    <w:bookmarkEnd w:id="152"/>
    <w:bookmarkStart w:name="z15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Каскелен 910 815 тысяч тенге;</w:t>
      </w:r>
    </w:p>
    <w:bookmarkEnd w:id="153"/>
    <w:bookmarkStart w:name="z15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66 976 тысяч тенге;</w:t>
      </w:r>
    </w:p>
    <w:bookmarkEnd w:id="154"/>
    <w:bookmarkStart w:name="z15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Елтайского сельского округа 87 829 тысяч тенге;</w:t>
      </w:r>
    </w:p>
    <w:bookmarkEnd w:id="155"/>
    <w:bookmarkStart w:name="z15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Жибек жолы 116 151 тысяча тенге;</w:t>
      </w:r>
    </w:p>
    <w:bookmarkEnd w:id="156"/>
    <w:bookmarkStart w:name="z15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Райымбекского сельского округа 364 741 тысяча тенге;</w:t>
      </w:r>
    </w:p>
    <w:bookmarkEnd w:id="157"/>
    <w:bookmarkStart w:name="z15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Первомайского сельского округа 6 531 тысяча тенге;</w:t>
      </w:r>
    </w:p>
    <w:bookmarkEnd w:id="158"/>
    <w:bookmarkStart w:name="z15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Жандосовского сельского округа 27 713 тысяч тенге;</w:t>
      </w:r>
    </w:p>
    <w:bookmarkEnd w:id="159"/>
    <w:bookmarkStart w:name="z16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Умтылский сельского округа 129 575 тысяч тенге;</w:t>
      </w:r>
    </w:p>
    <w:bookmarkEnd w:id="160"/>
    <w:bookmarkStart w:name="z16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Шамалганского сельского округа 176 553 тысячи тенге;</w:t>
      </w:r>
    </w:p>
    <w:bookmarkEnd w:id="161"/>
    <w:bookmarkStart w:name="z16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Иргелинского сельского округа 268 412 тысяч тенге;</w:t>
      </w:r>
    </w:p>
    <w:bookmarkEnd w:id="162"/>
    <w:bookmarkStart w:name="z16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Айтейского сельского округа 20 733 тысячи тенге.</w:t>
      </w:r>
    </w:p>
    <w:bookmarkEnd w:id="163"/>
    <w:bookmarkStart w:name="z16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2023 года.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Айнабеков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30 декабря 2022 года № 32-3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Карасайского районного маслихата Алматинской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2023 год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1 864 263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-26 004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города Каскелен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города Каскелен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30 декабря 2022 года № 32-3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Карасайского районного маслихата Алматинской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-2 703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Жамбылского сельского округа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Жамбылского сельского округа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30 декабря 2022 года № 32-3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Карасайского районного маслихата Алматинской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Елтайского сельского округа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Елтайского сельского округа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районного маслихата от 30 декабря 2022 года № 32-3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Карасайского районного маслихата Алматинской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-3 992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сельского округа Жибек жолы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сельского округа Жибек жолы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Карасайского районного маслихата от 30 декабря 2022 года № 32-3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Карасайского районного маслихата Алматинской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113 379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-17 561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Райымбекского сельского округа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79 440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79 440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79 440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79 440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Райымбекского сельского округа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76 296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Карасайского районного маслихата от 30 декабря 2022 года № 32-3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Карасайского районного маслихата Алматинской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-3 543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Первомайского сельского округа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Первомайского сельского округа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Карасайского районного маслихата от 30 декабря 2022 года № 32-3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Карасайского районного маслихата Алматинской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Жандосовского сельского округа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Карасайского районного маслихата от 30 декабря 2022 года № 32-2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Жандосовского сельского округа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Карасайского районного маслихата от 30 декабря 2022 года № 32-3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Карасайского районного маслихата Алматинской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67 570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67 570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67 570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67 570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-13 800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Умтылского сельского округа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Умтылского сельского округа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59 079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59 079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59 079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Карасайского районного маслихата от 30 декабря 2022 года № 32-3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Карасайского районного маслихата Алматинской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Шамалганского сельского округа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Шамалганского сельского округа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Карасайского районого маслихата от 30 декабря 2022 года № 32-3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Карасайского районного маслихата Алматинской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245 558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Карасайского районого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Иргелинского сельского округа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Карасайского районого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Иргелинского сельского округа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Карасайского районного маслихата от 30 декабря 2022 года № 32-3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Карасайского районного маслихата Алматинской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287 485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рамкахГосударственной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-5 673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Айтейского сельского округа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143 535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рамкахГосударственной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Айтейского сельского округа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136 942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рамкахГосударственной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