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f0b9b" w14:textId="2df0b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Каратальского районного маслихата от 27 декабря 2021 года № 21-58 "О бюджете Каратальского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Каратальского районного маслихата Алматинской области от 7 июня 2022 года № 28-78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Каратальского района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Каратальского районного маслихата "О бюджете Каратальского района на 2022-2024 годы" от 27 декабря 2021 года № 21-58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26222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районный бюджет на 2022-2024 годы согласно приложениям 1, 2 и 3 к настоящему решению соответственно, в том числе на 2022 год в следующих объемах: 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7 066 952 тысячи тенге, в том числе: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178 600 тысяч тенге;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26 031 тысяча тенге;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86 948 тысяч тенге; 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6 775 373 тысячи тенге;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6 536 519 тысяч тенге;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61 411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91 890 тысяч тенге;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30 479 тысяч тенге;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530 978 тысяч тенге;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530 978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473 314 тысячи тенге;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30 480 тысяч тенге;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88 144 тысячи тенге".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Каратальского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Тенельбаев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Каратальского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июня 2022 года № 28-78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Каратальского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 21-58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7066952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6775356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 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-530978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