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da1c" w14:textId="763d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30 декабря 2021 года № 22-60 "О бюджетах города Уштобе и сельских округов Каратальского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7 июня 2022 года № 28-79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бюджетах города Уштобе и сельских округов Каратальского района на 2022-2024 годы" от 30 декабря года </w:t>
      </w:r>
      <w:r>
        <w:rPr>
          <w:rFonts w:ascii="Times New Roman"/>
          <w:b w:val="false"/>
          <w:i w:val="false"/>
          <w:color w:val="000000"/>
          <w:sz w:val="28"/>
        </w:rPr>
        <w:t>№ 22-60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Уштобе на 2022-2024 годы согласно приложениям 1, 2 и 3 к настоящему решению соответственно, в том числе на 2022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179 296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111 555 тысяч тенге;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67 741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179 296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Бастобинского сельского округа на 2022-2024 годы согласно приложениям 4, 5 и 6 к настоящему решению соответственно, в том числе на 2022 год в следующих объемах: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53 986 тысяч тенге, в том числе: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12 852 тысячи тенге;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41 134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53 986 тысяч тенге;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Балпыкского сельского округа на 2022-2024 годы согласно приложениям 7, 8 и 9 к настоящему решению соответственно, в том числе на 2022 год в следующих объемах: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47 045 тысяч тенге, в том числе: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4 500 тысяч тенге;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42 545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47 058 тысяч тенге;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13 тысяч тенге;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тысяч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Жолбарыс батыра на 2022-2024 годы согласно приложениям 10, 11 и 12 к настоящему решению соответственно, в том числе на 2022 год в следующих объемах: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51 680 тысяч тенге, в том числе: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5 090 тысяч тенге;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46 590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51 682 тысячи тенге;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 тысячи тенге;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тысячи тенге, в том числе: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Ескельдинского сельского округа на 2022-2024 годы согласно приложениям 13, 14 и 15 к настоящему решению соответственно, в том числе на 2022 год в следующих объемах: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50 203 тысячи тенге, в том числе: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5 607 тысяч тенге;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44 596 тысяч тенге;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50 204 тысячи тенге;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Ельтайского сельского округа на 2022-2024 годы согласно приложениям 16, 17 и 18 к настоящему решению соответственно, в том числе на 2022 год в следующих объемах: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38 211 тысяч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2 405 тысяч тенге;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35 806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38 211 тысяч тенге;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Тастобинского сельского округа на 2022-2024 годы согласно приложениям 19, 20 и 21 к настоящему решению соответственно, в том числе на 2022 год в следующих объемах: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35 645 тысяч тенге, в том числе: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1 507 тысяч тенге;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34 138 тысяч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35 645 тысяч тенге;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Айтубиского сельского округа на 2022-2024 годы согласно приложениям 22, 23 и 24 к настоящему решению соответственно, в том числе на 2022 год в следующих объемах: 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36 007 тысяч тенге, в том числе: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1 856 тысяч тенге;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34 151 тысяча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36 008 тысяч тенге;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1 тысяча тенге;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тысяча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Байшегирского сельского округа на 2022-2024 годы согласно приложениям 25, 26 и 27 к настоящему решению соответственно, в том числе на 2022 год в следующих объемах: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59 215 тысяч тенге, в том числе: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1 330 тысяч тенге;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57 885 тысяч тенге;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59 215 тысяч тенге;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Кызылбалыкского сельского округа на 2022-2024 годы согласно приложениям 28, 29 и 30 к настоящему решению соответственно, в том числе на 2022 год в следующих объемах: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35 639 тысяч тенге, в том числе: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1 658 тысяч тенге;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0 тенге;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0 тенге;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33 981 тысяча тенге; 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35 639 тысяч тенге;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0 тенге;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0 тенге;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0 тенге;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тенге, в том числе: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0 тенге;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0 тенге;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0 тенге.". 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2022 года. 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2021 года № 22-60</w:t>
            </w:r>
          </w:p>
        </w:tc>
      </w:tr>
    </w:tbl>
    <w:bookmarkStart w:name="z19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Уштобе на 2022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"30" декабря 2021 года № 22-60</w:t>
            </w:r>
          </w:p>
        </w:tc>
      </w:tr>
    </w:tbl>
    <w:bookmarkStart w:name="z20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Бастобинского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"30" декабря 2021 года № 22-60</w:t>
            </w:r>
          </w:p>
        </w:tc>
      </w:tr>
    </w:tbl>
    <w:bookmarkStart w:name="z20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"30" декабря 2021 года № 22-60</w:t>
            </w:r>
          </w:p>
        </w:tc>
      </w:tr>
    </w:tbl>
    <w:bookmarkStart w:name="z20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Жолбарыс батыр на 2022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Каратальского районного маслихата от "30" декабря 2021 года № 22-60</w:t>
            </w:r>
          </w:p>
        </w:tc>
      </w:tr>
    </w:tbl>
    <w:bookmarkStart w:name="z209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сельского округа на 2022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Каратальского районного маслихата от "30" декабря 2021 года № 22-60</w:t>
            </w:r>
          </w:p>
        </w:tc>
      </w:tr>
    </w:tbl>
    <w:bookmarkStart w:name="z212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на 2022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Каратальского районного маслихата от "30" декабря 2021 года № 22-60</w:t>
            </w:r>
          </w:p>
        </w:tc>
      </w:tr>
    </w:tbl>
    <w:bookmarkStart w:name="z21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Тастобинского сельского округа на 2022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Каратальского районного маслихата от "30" декабря 2021 года № 22-60</w:t>
            </w:r>
          </w:p>
        </w:tc>
      </w:tr>
    </w:tbl>
    <w:bookmarkStart w:name="z21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Айтубиского сельского округа на 2022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Каратальского районного маслихата от "30" декабря 2021 года № 22-60</w:t>
            </w:r>
          </w:p>
        </w:tc>
      </w:tr>
    </w:tbl>
    <w:bookmarkStart w:name="z22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Байшегирского сельского округа на 2022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Каратальского районного маслихата от 7 июня 2022 года № 28-79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Каратальского районного маслихата от "30" декабря 2021 года № 22-60</w:t>
            </w:r>
          </w:p>
        </w:tc>
      </w:tr>
    </w:tbl>
    <w:bookmarkStart w:name="z22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Кызылбалыкского сельского округа на 2022 год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добавленную стоимость за нерезидента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