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b9bee" w14:textId="eab9b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Коксуского района от 27 декабря 2021 года № 19-1 "О бюджете Коксуского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7 июня 2022 года № 25-1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Коксуского района "О бюджете Коксуского района на 2022-2024 годы" от 27 декабря 2021 года № 19-1 (зарегистрирован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26140</w:t>
      </w:r>
      <w:r>
        <w:rPr>
          <w:rFonts w:ascii="Times New Roman"/>
          <w:b w:val="false"/>
          <w:i w:val="false"/>
          <w:color w:val="000000"/>
          <w:sz w:val="28"/>
        </w:rPr>
        <w:t>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7 171 437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611 930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9 005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8 890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6 541 612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7 798 645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72 404 тысячи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142 835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70 431 тысяча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699 612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699 612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663 355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70 433 тысячитенге;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106 690 тысяч тенге.".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7 июня 2022 года № 25-1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 Коксуского района от 27 декабря 2021 года № 19-1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7 171 437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6 541 612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6 532 653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6 532 653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7 798 645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-699 612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