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8cdd" w14:textId="41e8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30 декабря 2021 года № 19-4 "О бюджетах сельских округов Коксуского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7 июня 2022 года № 25-2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 бюджетах сельских округов Коксуского района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Балпыкского сельского округа на 2022-2024 годы,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501 049 тысяч тенге: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108962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392 087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519 254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18 205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18 205 тысяч тенге: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18 205 тысяч тенге.";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Жарлыозекского сельского округа на 2022-2024 годы, согласно приложениям 4, 5 и 6 к настоящему решению соответственно, в том числе на 2022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64 654 тысячи тенге: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7 696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56 958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64 756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102 тысячи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102 тысячи тенге: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102 тысячи тенге.";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Лабасинского сельского округа на 2022-2024 годы, согласно приложениям 7, 8 и 9 к настоящему решению соответственно, в том числе на 2022 год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70 855 тысяч тенге: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17 100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53 755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70 901 тысяча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46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46 тысяч тенге: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46 тысяч тенге.";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Мукрынского сельского округа на 2022-2024 годы, согласно приложениям 10, 11 и 12 к настоящему решению соответственно, в том числе на 2022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86 000 тысяч тенге: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10 032 тысячи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76 968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86 103 тысячи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103 тысячи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103 тысячи тенге: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103 тысячи тенге.";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Муканчинского сельского округа на 2022-2024 годы, согласно приложениям 13, 14 и 15 к настоящему решению соответственно, в том числе на 2022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81 268 тысяч тенге: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11 560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69 708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84 444 тысячи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176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176 тысяч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176 тысяч тенге.";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Алгабасского сельского округа на 2022-2024 годы, согласно приложениям 16, 17 и 18 к настоящему решению соответственно, в том числе на 2022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68 594 тысячи тенге: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5 204 тысячи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63 390 тысячч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68 739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145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145 тысяч тенге: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145 тысяч тенге.";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Енбекшинского сельского округа на 2022-2024 годы, согласно приложениям 19, 20 и 21 к настоящему решению соответственно, в том числе на 2022 год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54 040 тысяч тенге: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6 262 тысячи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47 778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54 086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46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46 тысяч тенге: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46 тысяч тенге.";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Айнабулакского сельского округа на 2022-2024 годы, согласно приложениям 22, 23 и 24 к настоящему решению соответственно, в том числе на 2022 год в следующих объемах: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37 963 тысячи тенге: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2 386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35 577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38 065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102 тысячи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102 тысячи тенге: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102 тысячи тенге.";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Каблисанского сельского округа на 2022-2024 годы, согласно приложениям 25, 26 и 27 к настоящему решению соответственно, в том числе на 2022 год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36 161 тысяча тенге: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2 643 тысячи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33 518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36 210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49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49 тысяч тенге: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49 тысяч тенге.";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Мусабекского сельского округа на 2022-2024 годы, согласно приложениям 28, 29 и 30 к настоящему решению соответственно, в том числе на 2022 год в следующих объемах: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39 420 тысяч тенге: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5 254 тысячи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34 166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39 526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106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106 тысяч тенге: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106 тысяч тенге.".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Коксуского района от 7 июня 2022 года № 25-2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декабря 2021 года № 19-4</w:t>
            </w:r>
          </w:p>
        </w:tc>
      </w:tr>
    </w:tbl>
    <w:bookmarkStart w:name="z196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2022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Коксуского района от 7 июня 2022 года № 25-2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Коксуского района от 30 декабря 2021 года № 19-4</w:t>
            </w:r>
          </w:p>
        </w:tc>
      </w:tr>
    </w:tbl>
    <w:bookmarkStart w:name="z199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Жарлыозекского сельского округа на 2022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Коксуского района от 7 июня 2022 года № 25-2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Коксуского района от 30 декабря 2021 года № 19-4</w:t>
            </w:r>
          </w:p>
        </w:tc>
      </w:tr>
    </w:tbl>
    <w:bookmarkStart w:name="z202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Лабасинского сельского округа на 2022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Коксуского района от 7 июня 2022 года № 25-2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Коксуского района от 30 декабря 2021 года № 19-4</w:t>
            </w:r>
          </w:p>
        </w:tc>
      </w:tr>
    </w:tbl>
    <w:bookmarkStart w:name="z205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Мукрынского сельского округа на 2022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Коксуского района от 7 июня 2022 года № 25-2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маслихата Коксуского района от 30 декабря 2021 года № 19-4</w:t>
            </w:r>
          </w:p>
        </w:tc>
      </w:tr>
    </w:tbl>
    <w:bookmarkStart w:name="z208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Муканчинского сельского округа на 2022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Коксуского района от 7 июня 2022 года № 25-2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маслихата Коксуского района от 30 декабря 2021 года № 19-4</w:t>
            </w:r>
          </w:p>
        </w:tc>
      </w:tr>
    </w:tbl>
    <w:bookmarkStart w:name="z211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2022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Коксуского района от 7 июня 2022 года № 25-2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маслихата Коксуского района от 30 декабря 2021 года № 19-4</w:t>
            </w:r>
          </w:p>
        </w:tc>
      </w:tr>
    </w:tbl>
    <w:bookmarkStart w:name="z214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2022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Коксуского района от 7 июня 2022 года № 25-2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маслихата Коксуского района от 30 декабря 2021 года № 19-4</w:t>
            </w:r>
          </w:p>
        </w:tc>
      </w:tr>
    </w:tbl>
    <w:bookmarkStart w:name="z217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2022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 Коксуского района от 7 июня 2022 года № 25-2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маслихата Коксуского района от 30 декабря 2021 года № 19-4</w:t>
            </w:r>
          </w:p>
        </w:tc>
      </w:tr>
    </w:tbl>
    <w:bookmarkStart w:name="z220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Каблисанского сельского округа на 2022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Коксуского района от 7 июня 2022 года № 25-2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маслихата Коксуского района от 30 декабря 2021 года № 19-4</w:t>
            </w:r>
          </w:p>
        </w:tc>
      </w:tr>
    </w:tbl>
    <w:bookmarkStart w:name="z223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Мусабекского сельского округа на 2022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